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462"/>
        <w:gridCol w:w="6076"/>
      </w:tblGrid>
      <w:tr w:rsidR="009C7D0F" w:rsidRPr="00B56C35" w:rsidTr="009C7D0F">
        <w:trPr>
          <w:jc w:val="center"/>
        </w:trPr>
        <w:tc>
          <w:tcPr>
            <w:tcW w:w="4462" w:type="dxa"/>
          </w:tcPr>
          <w:p w:rsidR="009C7D0F" w:rsidRPr="00B56C35" w:rsidRDefault="009C7D0F" w:rsidP="00172C87">
            <w:pPr>
              <w:spacing w:line="336" w:lineRule="auto"/>
              <w:jc w:val="center"/>
              <w:rPr>
                <w:rFonts w:eastAsiaTheme="minorEastAsia" w:cs="Times New Roman"/>
                <w:color w:val="000000" w:themeColor="text1"/>
                <w:sz w:val="26"/>
                <w:szCs w:val="28"/>
              </w:rPr>
            </w:pPr>
            <w:r w:rsidRPr="00FE0B16">
              <w:rPr>
                <w:rFonts w:eastAsiaTheme="minorEastAsia" w:cs="Times New Roman"/>
                <w:color w:val="000000" w:themeColor="text1"/>
                <w:sz w:val="26"/>
                <w:szCs w:val="28"/>
              </w:rPr>
              <w:t>UBND QUẬN THANH XUÂN</w:t>
            </w:r>
          </w:p>
          <w:p w:rsidR="009C7D0F" w:rsidRPr="00B56C35" w:rsidRDefault="009C7D0F" w:rsidP="00172C87">
            <w:pPr>
              <w:spacing w:line="336" w:lineRule="auto"/>
              <w:jc w:val="center"/>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9C7D0F" w:rsidRPr="00995A1A" w:rsidRDefault="009C7D0F" w:rsidP="00D75D53">
            <w:pPr>
              <w:spacing w:line="336" w:lineRule="auto"/>
              <w:jc w:val="center"/>
              <w:rPr>
                <w:rFonts w:eastAsia="Times New Roman"/>
                <w:b/>
                <w:color w:val="000000" w:themeColor="text1"/>
                <w:sz w:val="26"/>
              </w:rPr>
            </w:pPr>
            <w:r w:rsidRPr="00FE0B16">
              <w:rPr>
                <w:rFonts w:eastAsiaTheme="minorEastAsia" w:cs="Times New Roman"/>
                <w:color w:val="000000" w:themeColor="text1"/>
                <w:szCs w:val="28"/>
              </w:rPr>
              <w:t xml:space="preserve">Số: </w:t>
            </w:r>
            <w:r w:rsidR="00D75D53">
              <w:rPr>
                <w:rFonts w:eastAsiaTheme="minorEastAsia" w:cs="Times New Roman"/>
                <w:color w:val="000000" w:themeColor="text1"/>
                <w:szCs w:val="28"/>
              </w:rPr>
              <w:t>50b</w:t>
            </w:r>
            <w:r w:rsidRPr="00FE0B16">
              <w:rPr>
                <w:rFonts w:eastAsiaTheme="minorEastAsia" w:cs="Times New Roman"/>
                <w:color w:val="000000" w:themeColor="text1"/>
                <w:szCs w:val="28"/>
              </w:rPr>
              <w:t>/KH- THCS PĐG</w:t>
            </w:r>
          </w:p>
        </w:tc>
        <w:tc>
          <w:tcPr>
            <w:tcW w:w="6076" w:type="dxa"/>
          </w:tcPr>
          <w:p w:rsidR="009C7D0F" w:rsidRPr="004511A5" w:rsidRDefault="00937937" w:rsidP="00172C87">
            <w:pPr>
              <w:spacing w:line="336"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8240" behindDoc="0" locked="0" layoutInCell="1" allowOverlap="1" wp14:anchorId="289BB7C0" wp14:editId="78E4FC64">
                      <wp:simplePos x="0" y="0"/>
                      <wp:positionH relativeFrom="column">
                        <wp:posOffset>-2164080</wp:posOffset>
                      </wp:positionH>
                      <wp:positionV relativeFrom="paragraph">
                        <wp:posOffset>485140</wp:posOffset>
                      </wp:positionV>
                      <wp:extent cx="1590040" cy="0"/>
                      <wp:effectExtent l="7620" t="8890" r="1206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21515" id="_x0000_t32" coordsize="21600,21600" o:spt="32" o:oned="t" path="m,l21600,21600e" filled="f">
                      <v:path arrowok="t" fillok="f" o:connecttype="none"/>
                      <o:lock v:ext="edit" shapetype="t"/>
                    </v:shapetype>
                    <v:shape id="AutoShape 2" o:spid="_x0000_s1026" type="#_x0000_t32" style="position:absolute;margin-left:-170.4pt;margin-top:38.2pt;width:1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"/>
                  </w:pict>
                </mc:Fallback>
              </mc:AlternateContent>
            </w:r>
            <w:r w:rsidR="009C7D0F" w:rsidRPr="004511A5">
              <w:rPr>
                <w:rFonts w:eastAsia="Times New Roman"/>
                <w:b/>
                <w:color w:val="000000" w:themeColor="text1"/>
                <w:sz w:val="26"/>
              </w:rPr>
              <w:t>CỘNG HÒA XÃ HỘI CHỦ NGHĨA VIỆT NAM</w:t>
            </w:r>
          </w:p>
          <w:p w:rsidR="009C7D0F" w:rsidRPr="000D71B6" w:rsidRDefault="00937937" w:rsidP="00172C87">
            <w:pPr>
              <w:spacing w:line="336" w:lineRule="auto"/>
              <w:jc w:val="center"/>
              <w:rPr>
                <w:rFonts w:eastAsia="Times New Roman"/>
                <w:b/>
                <w:color w:val="000000" w:themeColor="text1"/>
                <w:sz w:val="26"/>
              </w:rPr>
            </w:pPr>
            <w:r>
              <w:rPr>
                <w:rFonts w:eastAsia="Times New Roman"/>
                <w:b/>
                <w:noProof/>
                <w:color w:val="000000" w:themeColor="text1"/>
                <w:sz w:val="26"/>
              </w:rPr>
              <mc:AlternateContent>
                <mc:Choice Requires="wps">
                  <w:drawing>
                    <wp:anchor distT="0" distB="0" distL="114300" distR="114300" simplePos="0" relativeHeight="251659264" behindDoc="0" locked="0" layoutInCell="1" allowOverlap="1" wp14:anchorId="03B38FA7" wp14:editId="1A9AAEF2">
                      <wp:simplePos x="0" y="0"/>
                      <wp:positionH relativeFrom="column">
                        <wp:posOffset>873125</wp:posOffset>
                      </wp:positionH>
                      <wp:positionV relativeFrom="paragraph">
                        <wp:posOffset>200660</wp:posOffset>
                      </wp:positionV>
                      <wp:extent cx="2051050" cy="0"/>
                      <wp:effectExtent l="6350"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6A9A7" id="AutoShape 3" o:spid="_x0000_s1026" type="#_x0000_t32" style="position:absolute;margin-left:68.75pt;margin-top:15.8pt;width:1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I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EmnWTo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"/>
                  </w:pict>
                </mc:Fallback>
              </mc:AlternateContent>
            </w:r>
            <w:r w:rsidR="009C7D0F" w:rsidRPr="000D71B6">
              <w:rPr>
                <w:rFonts w:eastAsia="Times New Roman"/>
                <w:b/>
                <w:color w:val="000000" w:themeColor="text1"/>
                <w:sz w:val="26"/>
              </w:rPr>
              <w:t>Độc lập – Tự do – Hạnh phúc</w:t>
            </w:r>
          </w:p>
          <w:p w:rsidR="009C7D0F" w:rsidRDefault="009C7D0F" w:rsidP="00172C87">
            <w:pPr>
              <w:spacing w:line="336" w:lineRule="auto"/>
              <w:jc w:val="center"/>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Thương Đình, ngày </w:t>
            </w:r>
            <w:r w:rsidR="00D75D53">
              <w:rPr>
                <w:rFonts w:eastAsiaTheme="minorEastAsia" w:cs="Times New Roman"/>
                <w:i/>
                <w:iCs/>
                <w:color w:val="000000" w:themeColor="text1"/>
                <w:szCs w:val="28"/>
              </w:rPr>
              <w:t>25 tháng 08 năm 202</w:t>
            </w:r>
            <w:r w:rsidR="0022782B">
              <w:rPr>
                <w:rFonts w:eastAsiaTheme="minorEastAsia" w:cs="Times New Roman"/>
                <w:i/>
                <w:iCs/>
                <w:color w:val="000000" w:themeColor="text1"/>
                <w:szCs w:val="28"/>
              </w:rPr>
              <w:t>2</w:t>
            </w:r>
          </w:p>
          <w:p w:rsidR="00F13128" w:rsidRPr="00F13128" w:rsidRDefault="00F13128" w:rsidP="00172C87">
            <w:pPr>
              <w:spacing w:line="336" w:lineRule="auto"/>
              <w:jc w:val="center"/>
              <w:rPr>
                <w:rFonts w:eastAsia="Times New Roman"/>
                <w:b/>
                <w:color w:val="000000" w:themeColor="text1"/>
                <w:sz w:val="10"/>
              </w:rPr>
            </w:pPr>
          </w:p>
        </w:tc>
      </w:tr>
    </w:tbl>
    <w:p w:rsidR="00FE0B16" w:rsidRPr="00FE0B16" w:rsidRDefault="00FE0B16" w:rsidP="00172C87">
      <w:pPr>
        <w:autoSpaceDE w:val="0"/>
        <w:autoSpaceDN w:val="0"/>
        <w:adjustRightInd w:val="0"/>
        <w:spacing w:line="336" w:lineRule="auto"/>
        <w:jc w:val="center"/>
        <w:rPr>
          <w:rFonts w:eastAsiaTheme="minorEastAsia" w:cs="Times New Roman"/>
          <w:b/>
          <w:color w:val="000000" w:themeColor="text1"/>
          <w:szCs w:val="28"/>
        </w:rPr>
      </w:pPr>
      <w:r w:rsidRPr="00FE0B16">
        <w:rPr>
          <w:rFonts w:eastAsiaTheme="minorEastAsia" w:cs="Times New Roman"/>
          <w:b/>
          <w:color w:val="000000" w:themeColor="text1"/>
          <w:szCs w:val="28"/>
        </w:rPr>
        <w:t>K</w:t>
      </w:r>
      <w:r w:rsidR="009C7D0F" w:rsidRPr="00B56C35">
        <w:rPr>
          <w:rFonts w:eastAsiaTheme="minorEastAsia" w:cs="Times New Roman"/>
          <w:b/>
          <w:color w:val="000000" w:themeColor="text1"/>
          <w:szCs w:val="28"/>
        </w:rPr>
        <w:t>Ế</w:t>
      </w:r>
      <w:r w:rsidRPr="00FE0B16">
        <w:rPr>
          <w:rFonts w:eastAsiaTheme="minorEastAsia" w:cs="Times New Roman"/>
          <w:b/>
          <w:color w:val="000000" w:themeColor="text1"/>
          <w:szCs w:val="28"/>
        </w:rPr>
        <w:t xml:space="preserve"> HOẠCH</w:t>
      </w:r>
    </w:p>
    <w:p w:rsidR="00FE0B16" w:rsidRPr="00B56C35" w:rsidRDefault="004511A5" w:rsidP="00172C87">
      <w:pPr>
        <w:autoSpaceDE w:val="0"/>
        <w:autoSpaceDN w:val="0"/>
        <w:adjustRightInd w:val="0"/>
        <w:spacing w:line="336" w:lineRule="auto"/>
        <w:jc w:val="center"/>
        <w:rPr>
          <w:rFonts w:eastAsiaTheme="minorEastAsia" w:cs="Times New Roman"/>
          <w:b/>
          <w:color w:val="000000" w:themeColor="text1"/>
          <w:szCs w:val="28"/>
        </w:rPr>
      </w:pPr>
      <w:r>
        <w:rPr>
          <w:rFonts w:eastAsiaTheme="minorEastAsia" w:cs="Times New Roman"/>
          <w:b/>
          <w:noProof/>
          <w:color w:val="000000" w:themeColor="text1"/>
          <w:szCs w:val="28"/>
        </w:rPr>
        <mc:AlternateContent>
          <mc:Choice Requires="wps">
            <w:drawing>
              <wp:anchor distT="0" distB="0" distL="114300" distR="114300" simplePos="0" relativeHeight="251660288" behindDoc="0" locked="0" layoutInCell="1" allowOverlap="1" wp14:anchorId="3B363303" wp14:editId="294FBD4D">
                <wp:simplePos x="0" y="0"/>
                <wp:positionH relativeFrom="column">
                  <wp:posOffset>1863725</wp:posOffset>
                </wp:positionH>
                <wp:positionV relativeFrom="paragraph">
                  <wp:posOffset>221351</wp:posOffset>
                </wp:positionV>
                <wp:extent cx="2216989"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22169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D9075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6.75pt,17.45pt" to="321.3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" strokecolor="#4579b8 [3044]"/>
            </w:pict>
          </mc:Fallback>
        </mc:AlternateContent>
      </w:r>
      <w:r w:rsidR="00FE0B16" w:rsidRPr="00FE0B16">
        <w:rPr>
          <w:rFonts w:eastAsiaTheme="minorEastAsia" w:cs="Times New Roman"/>
          <w:b/>
          <w:color w:val="000000" w:themeColor="text1"/>
          <w:szCs w:val="28"/>
        </w:rPr>
        <w:t xml:space="preserve">Thực hiện quy chế </w:t>
      </w:r>
      <w:r w:rsidR="002E6139" w:rsidRPr="00B56C35">
        <w:rPr>
          <w:rFonts w:eastAsiaTheme="minorEastAsia" w:cs="Times New Roman"/>
          <w:b/>
          <w:color w:val="000000" w:themeColor="text1"/>
          <w:szCs w:val="28"/>
        </w:rPr>
        <w:t>C</w:t>
      </w:r>
      <w:r w:rsidR="00FE0B16" w:rsidRPr="00FE0B16">
        <w:rPr>
          <w:rFonts w:eastAsiaTheme="minorEastAsia" w:cs="Times New Roman"/>
          <w:b/>
          <w:color w:val="000000" w:themeColor="text1"/>
          <w:szCs w:val="28"/>
        </w:rPr>
        <w:t>ông khai trong trường học</w:t>
      </w:r>
    </w:p>
    <w:p w:rsidR="006E263F" w:rsidRPr="00F13128" w:rsidRDefault="006E263F" w:rsidP="00172C87">
      <w:pPr>
        <w:autoSpaceDE w:val="0"/>
        <w:autoSpaceDN w:val="0"/>
        <w:adjustRightInd w:val="0"/>
        <w:spacing w:line="336" w:lineRule="auto"/>
        <w:jc w:val="center"/>
        <w:rPr>
          <w:rFonts w:eastAsiaTheme="minorEastAsia" w:cs="Times New Roman"/>
          <w:b/>
          <w:color w:val="000000" w:themeColor="text1"/>
          <w:sz w:val="20"/>
          <w:szCs w:val="28"/>
        </w:rPr>
      </w:pPr>
    </w:p>
    <w:p w:rsidR="00465E59" w:rsidRDefault="00465E59" w:rsidP="00172C87">
      <w:pPr>
        <w:autoSpaceDE w:val="0"/>
        <w:autoSpaceDN w:val="0"/>
        <w:adjustRightInd w:val="0"/>
        <w:spacing w:line="336" w:lineRule="auto"/>
        <w:ind w:firstLine="720"/>
        <w:rPr>
          <w:rFonts w:eastAsiaTheme="minorEastAsia" w:cs="Times New Roman"/>
          <w:i/>
          <w:iCs/>
          <w:color w:val="000000" w:themeColor="text1"/>
          <w:szCs w:val="28"/>
        </w:rPr>
      </w:pPr>
      <w:r>
        <w:rPr>
          <w:rFonts w:eastAsiaTheme="minorEastAsia" w:cs="Times New Roman"/>
          <w:i/>
          <w:iCs/>
          <w:color w:val="000000" w:themeColor="text1"/>
          <w:szCs w:val="28"/>
        </w:rPr>
        <w:t xml:space="preserve">Căn cứ Thông tư 36/2017/TT-BGDĐT ngày 28/12/2017 </w:t>
      </w:r>
      <w:r w:rsidR="00AD6AC9">
        <w:rPr>
          <w:rFonts w:eastAsiaTheme="minorEastAsia" w:cs="Times New Roman"/>
          <w:i/>
          <w:iCs/>
          <w:color w:val="000000" w:themeColor="text1"/>
          <w:szCs w:val="28"/>
        </w:rPr>
        <w:t xml:space="preserve">của Bộ Giáo dục và Đào tạo </w:t>
      </w:r>
      <w:r>
        <w:rPr>
          <w:rFonts w:eastAsiaTheme="minorEastAsia" w:cs="Times New Roman"/>
          <w:i/>
          <w:iCs/>
          <w:color w:val="000000" w:themeColor="text1"/>
          <w:szCs w:val="28"/>
        </w:rPr>
        <w:t>về việc Ban hành Quy chế thực hiện công khai đối với cơ sở giáo dục và đào tạo thuộc hệ thống giáo dục quốc dân;</w:t>
      </w:r>
    </w:p>
    <w:p w:rsidR="00465E59" w:rsidRDefault="00AD6AC9" w:rsidP="00172C87">
      <w:pPr>
        <w:autoSpaceDE w:val="0"/>
        <w:autoSpaceDN w:val="0"/>
        <w:adjustRightInd w:val="0"/>
        <w:spacing w:line="336" w:lineRule="auto"/>
        <w:ind w:firstLine="720"/>
        <w:rPr>
          <w:rFonts w:eastAsiaTheme="minorEastAsia" w:cs="Times New Roman"/>
          <w:i/>
          <w:iCs/>
          <w:color w:val="000000" w:themeColor="text1"/>
          <w:szCs w:val="28"/>
        </w:rPr>
      </w:pPr>
      <w:r>
        <w:rPr>
          <w:rFonts w:eastAsiaTheme="minorEastAsia" w:cs="Times New Roman"/>
          <w:i/>
          <w:iCs/>
          <w:color w:val="000000" w:themeColor="text1"/>
          <w:szCs w:val="28"/>
        </w:rPr>
        <w:t>Căn cứ Thông tư 61/2017/TT-BTC ngày 15/06/2017 của Bộ Tài chính về việc hướng dẫn về công khai ngân sách đối với đơn vị dự toán ngân sách, tổ chức được ngân sách nhà nước hỗ trợ;</w:t>
      </w:r>
    </w:p>
    <w:p w:rsidR="00AD6AC9" w:rsidRDefault="00AD6AC9" w:rsidP="00172C87">
      <w:pPr>
        <w:autoSpaceDE w:val="0"/>
        <w:autoSpaceDN w:val="0"/>
        <w:adjustRightInd w:val="0"/>
        <w:spacing w:line="336" w:lineRule="auto"/>
        <w:ind w:firstLine="720"/>
        <w:rPr>
          <w:rFonts w:eastAsiaTheme="minorEastAsia" w:cs="Times New Roman"/>
          <w:i/>
          <w:iCs/>
          <w:color w:val="000000" w:themeColor="text1"/>
          <w:szCs w:val="28"/>
        </w:rPr>
      </w:pPr>
      <w:r w:rsidRPr="00FE0B16">
        <w:rPr>
          <w:rFonts w:eastAsiaTheme="minorEastAsia" w:cs="Times New Roman"/>
          <w:i/>
          <w:iCs/>
          <w:color w:val="000000" w:themeColor="text1"/>
          <w:szCs w:val="28"/>
        </w:rPr>
        <w:t xml:space="preserve">Căn cứ Điều lệ Trường trung học </w:t>
      </w:r>
      <w:r w:rsidRPr="00FE0B16">
        <w:rPr>
          <w:rFonts w:eastAsiaTheme="minorEastAsia" w:cs="Times New Roman"/>
          <w:color w:val="000000" w:themeColor="text1"/>
          <w:szCs w:val="28"/>
        </w:rPr>
        <w:t xml:space="preserve">cơ sở, </w:t>
      </w:r>
      <w:r w:rsidRPr="00FE0B16">
        <w:rPr>
          <w:rFonts w:eastAsiaTheme="minorEastAsia" w:cs="Times New Roman"/>
          <w:i/>
          <w:iCs/>
          <w:color w:val="000000" w:themeColor="text1"/>
          <w:szCs w:val="28"/>
        </w:rPr>
        <w:t>trường phổ thông và trường phổ</w:t>
      </w:r>
      <w:r w:rsidRPr="00B56C35">
        <w:rPr>
          <w:rFonts w:eastAsiaTheme="minorEastAsia" w:cs="Times New Roman"/>
          <w:i/>
          <w:iCs/>
          <w:color w:val="000000" w:themeColor="text1"/>
          <w:szCs w:val="28"/>
        </w:rPr>
        <w:t xml:space="preserve"> </w:t>
      </w:r>
      <w:r w:rsidRPr="00FE0B16">
        <w:rPr>
          <w:rFonts w:eastAsiaTheme="minorEastAsia" w:cs="Times New Roman"/>
          <w:i/>
          <w:iCs/>
          <w:color w:val="000000" w:themeColor="text1"/>
          <w:szCs w:val="28"/>
        </w:rPr>
        <w:t xml:space="preserve">thông có nhiều cấp học Ban hành kèm </w:t>
      </w:r>
      <w:proofErr w:type="gramStart"/>
      <w:r w:rsidRPr="00FE0B16">
        <w:rPr>
          <w:rFonts w:eastAsiaTheme="minorEastAsia" w:cs="Times New Roman"/>
          <w:i/>
          <w:iCs/>
          <w:color w:val="000000" w:themeColor="text1"/>
          <w:szCs w:val="28"/>
        </w:rPr>
        <w:t>theo</w:t>
      </w:r>
      <w:proofErr w:type="gramEnd"/>
      <w:r w:rsidRPr="00FE0B16">
        <w:rPr>
          <w:rFonts w:eastAsiaTheme="minorEastAsia" w:cs="Times New Roman"/>
          <w:i/>
          <w:iCs/>
          <w:color w:val="000000" w:themeColor="text1"/>
          <w:szCs w:val="28"/>
        </w:rPr>
        <w:t xml:space="preserve"> Thông tư số 12/2011/TT-BGDĐT</w:t>
      </w:r>
      <w:r w:rsidRPr="00B56C35">
        <w:rPr>
          <w:rFonts w:eastAsiaTheme="minorEastAsia" w:cs="Times New Roman"/>
          <w:i/>
          <w:iCs/>
          <w:color w:val="000000" w:themeColor="text1"/>
          <w:szCs w:val="28"/>
        </w:rPr>
        <w:t>, ngày</w:t>
      </w:r>
      <w:r w:rsidRPr="00FE0B16">
        <w:rPr>
          <w:rFonts w:eastAsiaTheme="minorEastAsia" w:cs="Times New Roman"/>
          <w:i/>
          <w:iCs/>
          <w:color w:val="000000" w:themeColor="text1"/>
          <w:szCs w:val="28"/>
        </w:rPr>
        <w:t xml:space="preserve"> 28/3/2011 của Bộ trưởng Bộ Giáo dục và Đào tạo;</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Trường THCS Phan Đình Gi</w:t>
      </w:r>
      <w:r w:rsidR="000E72CA" w:rsidRPr="00B56C35">
        <w:rPr>
          <w:rFonts w:eastAsiaTheme="minorEastAsia" w:cs="Times New Roman"/>
          <w:color w:val="000000" w:themeColor="text1"/>
          <w:szCs w:val="28"/>
        </w:rPr>
        <w:t>ó</w:t>
      </w:r>
      <w:r w:rsidRPr="00FE0B16">
        <w:rPr>
          <w:rFonts w:eastAsiaTheme="minorEastAsia" w:cs="Times New Roman"/>
          <w:color w:val="000000" w:themeColor="text1"/>
          <w:szCs w:val="28"/>
        </w:rPr>
        <w:t>t xây dựng Kế hoạch thực hiện công khai</w:t>
      </w:r>
      <w:r w:rsidR="000E72CA"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trong nhà trường năm học </w:t>
      </w:r>
      <w:r w:rsidR="00FE5B1A">
        <w:rPr>
          <w:rFonts w:eastAsiaTheme="minorEastAsia" w:cs="Times New Roman"/>
          <w:color w:val="000000" w:themeColor="text1"/>
          <w:szCs w:val="28"/>
        </w:rPr>
        <w:t>202</w:t>
      </w:r>
      <w:r w:rsidR="0022782B">
        <w:rPr>
          <w:rFonts w:eastAsiaTheme="minorEastAsia" w:cs="Times New Roman"/>
          <w:color w:val="000000" w:themeColor="text1"/>
          <w:szCs w:val="28"/>
        </w:rPr>
        <w:t>2</w:t>
      </w:r>
      <w:r w:rsidR="00FE5B1A">
        <w:rPr>
          <w:rFonts w:eastAsiaTheme="minorEastAsia" w:cs="Times New Roman"/>
          <w:color w:val="000000" w:themeColor="text1"/>
          <w:szCs w:val="28"/>
        </w:rPr>
        <w:t xml:space="preserve"> - 202</w:t>
      </w:r>
      <w:r w:rsidR="0022782B">
        <w:rPr>
          <w:rFonts w:eastAsiaTheme="minorEastAsia" w:cs="Times New Roman"/>
          <w:color w:val="000000" w:themeColor="text1"/>
          <w:szCs w:val="28"/>
        </w:rPr>
        <w:t>3</w:t>
      </w:r>
      <w:r w:rsidRPr="00FE0B16">
        <w:rPr>
          <w:rFonts w:eastAsiaTheme="minorEastAsia" w:cs="Times New Roman"/>
          <w:color w:val="000000" w:themeColor="text1"/>
          <w:szCs w:val="28"/>
        </w:rPr>
        <w:t xml:space="preserve"> như sau:</w:t>
      </w:r>
    </w:p>
    <w:p w:rsidR="00FE0B16" w:rsidRPr="00FE0B16" w:rsidRDefault="00FE0B16" w:rsidP="00172C87">
      <w:pPr>
        <w:autoSpaceDE w:val="0"/>
        <w:autoSpaceDN w:val="0"/>
        <w:adjustRightInd w:val="0"/>
        <w:spacing w:line="336"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1</w:t>
      </w:r>
      <w:r w:rsidR="000971C3" w:rsidRPr="00B56C35">
        <w:rPr>
          <w:rFonts w:eastAsiaTheme="minorEastAsia" w:cs="Times New Roman"/>
          <w:b/>
          <w:color w:val="000000" w:themeColor="text1"/>
          <w:szCs w:val="28"/>
        </w:rPr>
        <w:t>.</w:t>
      </w:r>
      <w:r w:rsidRPr="00FE0B16">
        <w:rPr>
          <w:rFonts w:eastAsiaTheme="minorEastAsia" w:cs="Times New Roman"/>
          <w:b/>
          <w:color w:val="000000" w:themeColor="text1"/>
          <w:szCs w:val="28"/>
        </w:rPr>
        <w:t xml:space="preserve"> Mục tiêu thực hiện công khai</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Nâng cao tính minh bạch, phát huy tính dân chủ, tăng cường tính tự chủ</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và tự chịu trách nhiệm của nhà trường trong quản lý nguồn lực và nâng cao hiệu</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quả giáo dụ</w:t>
      </w:r>
      <w:r w:rsidR="001F0065" w:rsidRPr="00B56C35">
        <w:rPr>
          <w:rFonts w:eastAsiaTheme="minorEastAsia" w:cs="Times New Roman"/>
          <w:color w:val="000000" w:themeColor="text1"/>
          <w:szCs w:val="28"/>
        </w:rPr>
        <w:t xml:space="preserve">c. </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Quản lý tốt việc thu, chi cũng như việc sử dụng nguồn ngân sách nhà nước cấp, các nguồn đóng góp tự nguyện từ phụ huynh học sinh đảm bảo khách</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quan, chống các biểu hiện tiêu cực trong đơn vị, từ đó xây dựng một tập thể dân</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chủ, đoàn kết.</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Thúc đẩy cán bộ giáo viên nhà trường phấn đấu vươn lên trong công tác,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hoàn thành tốt nhiệm vụ được giao trong năm học.</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các hoạt động của nhà trường trước cán bộ, giáo viên, học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sinh, phụ huynh và quần chúng nhân dân trên địa bàn.</w:t>
      </w:r>
    </w:p>
    <w:p w:rsidR="001F0065" w:rsidRPr="00B56C35"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 Tổ chức thực hiện tốt các nội dung công khai cơ bản và quy chế dân chủ</w:t>
      </w:r>
    </w:p>
    <w:p w:rsidR="00FE0B16" w:rsidRPr="00FE0B16" w:rsidRDefault="00FE0B16" w:rsidP="00172C87">
      <w:pPr>
        <w:autoSpaceDE w:val="0"/>
        <w:autoSpaceDN w:val="0"/>
        <w:adjustRightInd w:val="0"/>
        <w:spacing w:line="336" w:lineRule="auto"/>
        <w:rPr>
          <w:rFonts w:eastAsiaTheme="minorEastAsia" w:cs="Times New Roman"/>
          <w:color w:val="000000" w:themeColor="text1"/>
          <w:szCs w:val="28"/>
        </w:rPr>
      </w:pPr>
      <w:proofErr w:type="gramStart"/>
      <w:r w:rsidRPr="00FE0B16">
        <w:rPr>
          <w:rFonts w:eastAsiaTheme="minorEastAsia" w:cs="Times New Roman"/>
          <w:color w:val="000000" w:themeColor="text1"/>
          <w:szCs w:val="28"/>
        </w:rPr>
        <w:t>ở</w:t>
      </w:r>
      <w:proofErr w:type="gramEnd"/>
      <w:r w:rsidRPr="00FE0B16">
        <w:rPr>
          <w:rFonts w:eastAsiaTheme="minorEastAsia" w:cs="Times New Roman"/>
          <w:color w:val="000000" w:themeColor="text1"/>
          <w:szCs w:val="28"/>
        </w:rPr>
        <w:t xml:space="preserve"> cơ sở để xây dựng mối đoàn kết trong nội bộ trong trường học.</w:t>
      </w:r>
    </w:p>
    <w:p w:rsid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lastRenderedPageBreak/>
        <w:t>Thực hiện công khai cam kết của nhà trường về chất lượng giáo dục</w:t>
      </w:r>
      <w:r w:rsidR="001F0065"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thực tế, về điều kiện đảm bảo chất lượng giáo dục và về thu chi tài chính để</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người học, các thành viên của nhà trường và xã hội tham gia giám sát và đánh</w:t>
      </w:r>
      <w:r w:rsidR="0016227B"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giá nhà trường theo quy định của pháp luật.</w:t>
      </w:r>
    </w:p>
    <w:p w:rsidR="00FE0B16" w:rsidRPr="00FE0B16" w:rsidRDefault="00FE0B16" w:rsidP="00172C87">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2. Nội dung thực hiện công khai</w:t>
      </w:r>
    </w:p>
    <w:p w:rsidR="00FE0B16" w:rsidRPr="00FE0B16" w:rsidRDefault="00FE0B16" w:rsidP="00172C87">
      <w:pPr>
        <w:autoSpaceDE w:val="0"/>
        <w:autoSpaceDN w:val="0"/>
        <w:adjustRightInd w:val="0"/>
        <w:spacing w:line="360" w:lineRule="auto"/>
        <w:ind w:firstLine="720"/>
        <w:rPr>
          <w:rFonts w:eastAsiaTheme="minorEastAsia" w:cs="Times New Roman"/>
          <w:b/>
          <w:color w:val="000000" w:themeColor="text1"/>
          <w:szCs w:val="28"/>
        </w:rPr>
      </w:pPr>
      <w:r w:rsidRPr="00FE0B16">
        <w:rPr>
          <w:rFonts w:eastAsiaTheme="minorEastAsia" w:cs="Times New Roman"/>
          <w:b/>
          <w:color w:val="000000" w:themeColor="text1"/>
          <w:szCs w:val="28"/>
        </w:rPr>
        <w:t>a) Công khai cam kết chất lượng giáo dục và chất lượng giáo dục</w:t>
      </w:r>
      <w:r w:rsidR="008A1ADD" w:rsidRPr="00B56C35">
        <w:rPr>
          <w:rFonts w:eastAsiaTheme="minorEastAsia" w:cs="Times New Roman"/>
          <w:b/>
          <w:color w:val="000000" w:themeColor="text1"/>
          <w:szCs w:val="28"/>
        </w:rPr>
        <w:t xml:space="preserve"> </w:t>
      </w:r>
      <w:r w:rsidRPr="00FE0B16">
        <w:rPr>
          <w:rFonts w:eastAsiaTheme="minorEastAsia" w:cs="Times New Roman"/>
          <w:b/>
          <w:color w:val="000000" w:themeColor="text1"/>
          <w:szCs w:val="28"/>
        </w:rPr>
        <w:t>thực tế</w:t>
      </w:r>
    </w:p>
    <w:p w:rsidR="00FE0B16" w:rsidRPr="00FE0B16" w:rsidRDefault="00FE0B16" w:rsidP="00172C87">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Cam kết chất lượng giáo dục:</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Điều kiện tuyển sinh vào lớp đầu cấp của nhà trường, thực hiện chương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trình giáo dục, công tác phối hợp giữa nhà trường và gia đình học sinh, những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yêu cầu về thái độ học tập của học sinh, điều kiện cơ sở vật chất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các hoạt động hỗ trợ học tập, sinh hoạt cho học sinh ở nhà trường, tình</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hình đội ngũ cán bộ, giáo viên, nhân viên và phương pháp quản lý của nhà</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chỉ tiêu về học lực, hạnh kiểm, chỉ tiêu chất lượng mũi nhọn...</w:t>
      </w:r>
    </w:p>
    <w:p w:rsidR="00FE0B16" w:rsidRPr="00FE0B16" w:rsidRDefault="00FE0B16" w:rsidP="00172C87">
      <w:pPr>
        <w:autoSpaceDE w:val="0"/>
        <w:autoSpaceDN w:val="0"/>
        <w:adjustRightInd w:val="0"/>
        <w:spacing w:line="360" w:lineRule="auto"/>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Chất lư</w:t>
      </w:r>
      <w:r w:rsidR="00D572BF" w:rsidRPr="00B56C35">
        <w:rPr>
          <w:rFonts w:eastAsiaTheme="minorEastAsia" w:cs="Times New Roman"/>
          <w:b/>
          <w:i/>
          <w:iCs/>
          <w:color w:val="000000" w:themeColor="text1"/>
          <w:szCs w:val="28"/>
        </w:rPr>
        <w:t>ợ</w:t>
      </w:r>
      <w:r w:rsidRPr="00FE0B16">
        <w:rPr>
          <w:rFonts w:eastAsiaTheme="minorEastAsia" w:cs="Times New Roman"/>
          <w:b/>
          <w:i/>
          <w:iCs/>
          <w:color w:val="000000" w:themeColor="text1"/>
          <w:szCs w:val="28"/>
        </w:rPr>
        <w:t>ng giáo dục thực tế.</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về chất lượng giáo dục: Kết quả xếp loại học lực, hạnh kiểm</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học sinh cuối kỳ, cuối năm học theo từng khối lớp; số học sinh đạt giải trong</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các kỳ thi học sinh giỏi cấp Quận, Thành phố; tỉ lệ huy động số học sinh TN tiểu</w:t>
      </w:r>
      <w:r w:rsidR="00D572BF" w:rsidRPr="00B56C35">
        <w:rPr>
          <w:rFonts w:eastAsiaTheme="minorEastAsia" w:cs="Times New Roman"/>
          <w:color w:val="000000" w:themeColor="text1"/>
          <w:szCs w:val="28"/>
        </w:rPr>
        <w:t xml:space="preserve"> học </w:t>
      </w:r>
      <w:r w:rsidRPr="00FE0B16">
        <w:rPr>
          <w:rFonts w:eastAsiaTheme="minorEastAsia" w:cs="Times New Roman"/>
          <w:color w:val="000000" w:themeColor="text1"/>
          <w:szCs w:val="28"/>
        </w:rPr>
        <w:t xml:space="preserve">vào lớp 6, số học sinh đủ điều kiện dự xét tốt nghiệp THCS, số học </w:t>
      </w:r>
      <w:proofErr w:type="gramStart"/>
      <w:r w:rsidRPr="00FE0B16">
        <w:rPr>
          <w:rFonts w:eastAsiaTheme="minorEastAsia" w:cs="Times New Roman"/>
          <w:color w:val="000000" w:themeColor="text1"/>
          <w:szCs w:val="28"/>
        </w:rPr>
        <w:t xml:space="preserve">sinh </w:t>
      </w:r>
      <w:r w:rsidR="00D572B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được</w:t>
      </w:r>
      <w:proofErr w:type="gramEnd"/>
      <w:r w:rsidRPr="00FE0B16">
        <w:rPr>
          <w:rFonts w:eastAsiaTheme="minorEastAsia" w:cs="Times New Roman"/>
          <w:color w:val="000000" w:themeColor="text1"/>
          <w:szCs w:val="28"/>
        </w:rPr>
        <w:t xml:space="preserve"> công nhận tốt nghiệp THCS, tỉ lệ học sinh được tuyển vào THPT. </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 trường: Kế hoạch tổ chức kiểm định, báo cáo tự đánh giá, đánh giá ngoài, giấy chứng nhận</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đạt chuẩn chất lượng giáo dục.</w:t>
      </w:r>
    </w:p>
    <w:p w:rsidR="00FE0B16" w:rsidRPr="00FE0B16" w:rsidRDefault="00FE0B16" w:rsidP="00172C87">
      <w:pPr>
        <w:autoSpaceDE w:val="0"/>
        <w:autoSpaceDN w:val="0"/>
        <w:adjustRightInd w:val="0"/>
        <w:spacing w:line="360" w:lineRule="auto"/>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xml:space="preserve">* </w:t>
      </w:r>
      <w:r w:rsidRPr="00FE0B16">
        <w:rPr>
          <w:rFonts w:eastAsiaTheme="minorEastAsia" w:cs="Times New Roman"/>
          <w:i/>
          <w:iCs/>
          <w:color w:val="000000" w:themeColor="text1"/>
          <w:szCs w:val="28"/>
        </w:rPr>
        <w:t>Kiểm định nhà trường:</w:t>
      </w:r>
    </w:p>
    <w:p w:rsidR="00FE0B16" w:rsidRPr="00FE0B16" w:rsidRDefault="00FE0B16" w:rsidP="00172C87">
      <w:pPr>
        <w:autoSpaceDE w:val="0"/>
        <w:autoSpaceDN w:val="0"/>
        <w:adjustRightInd w:val="0"/>
        <w:spacing w:line="360"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kết quả công tác kiểm định chất lượng giáo dục của nhà</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trường: Kế hoạch tổ chức kiểm định, báo cáo tự đánh giá, đánh giá ngoài, giấy</w:t>
      </w:r>
      <w:r w:rsidR="00F2777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chứng nhận đạt chuẩn chất lượng giáo dục.</w:t>
      </w:r>
    </w:p>
    <w:p w:rsidR="00172C87" w:rsidRDefault="00172C87" w:rsidP="00172C87">
      <w:pPr>
        <w:autoSpaceDE w:val="0"/>
        <w:autoSpaceDN w:val="0"/>
        <w:adjustRightInd w:val="0"/>
        <w:spacing w:line="336" w:lineRule="auto"/>
        <w:ind w:firstLine="720"/>
        <w:rPr>
          <w:rFonts w:eastAsiaTheme="minorEastAsia" w:cs="Times New Roman"/>
          <w:b/>
          <w:color w:val="000000" w:themeColor="text1"/>
          <w:szCs w:val="28"/>
        </w:rPr>
      </w:pPr>
    </w:p>
    <w:p w:rsidR="00172C87" w:rsidRDefault="00172C87" w:rsidP="00172C87">
      <w:pPr>
        <w:autoSpaceDE w:val="0"/>
        <w:autoSpaceDN w:val="0"/>
        <w:adjustRightInd w:val="0"/>
        <w:spacing w:line="336" w:lineRule="auto"/>
        <w:ind w:firstLine="720"/>
        <w:rPr>
          <w:rFonts w:eastAsiaTheme="minorEastAsia" w:cs="Times New Roman"/>
          <w:b/>
          <w:color w:val="000000" w:themeColor="text1"/>
          <w:szCs w:val="28"/>
        </w:rPr>
      </w:pPr>
    </w:p>
    <w:p w:rsidR="00FE0B16" w:rsidRPr="00FE0B16" w:rsidRDefault="0069495D" w:rsidP="00172C87">
      <w:pPr>
        <w:autoSpaceDE w:val="0"/>
        <w:autoSpaceDN w:val="0"/>
        <w:adjustRightInd w:val="0"/>
        <w:spacing w:line="336" w:lineRule="auto"/>
        <w:ind w:firstLine="720"/>
        <w:rPr>
          <w:rFonts w:eastAsiaTheme="minorEastAsia" w:cs="Times New Roman"/>
          <w:b/>
          <w:color w:val="000000" w:themeColor="text1"/>
          <w:szCs w:val="28"/>
        </w:rPr>
      </w:pPr>
      <w:proofErr w:type="gramStart"/>
      <w:r w:rsidRPr="00B56C35">
        <w:rPr>
          <w:rFonts w:eastAsiaTheme="minorEastAsia" w:cs="Times New Roman"/>
          <w:b/>
          <w:color w:val="000000" w:themeColor="text1"/>
          <w:szCs w:val="28"/>
        </w:rPr>
        <w:lastRenderedPageBreak/>
        <w:t>b</w:t>
      </w:r>
      <w:proofErr w:type="gramEnd"/>
      <w:r w:rsidRPr="00B56C35">
        <w:rPr>
          <w:rFonts w:eastAsiaTheme="minorEastAsia" w:cs="Times New Roman"/>
          <w:b/>
          <w:color w:val="000000" w:themeColor="text1"/>
          <w:szCs w:val="28"/>
        </w:rPr>
        <w:t>,</w:t>
      </w:r>
      <w:r w:rsidR="00FE0B16" w:rsidRPr="00FE0B16">
        <w:rPr>
          <w:rFonts w:eastAsiaTheme="minorEastAsia" w:cs="Times New Roman"/>
          <w:b/>
          <w:color w:val="000000" w:themeColor="text1"/>
          <w:szCs w:val="28"/>
        </w:rPr>
        <w:t xml:space="preserve"> Công khai về các điều kiện đảm bảo chất lượng giáo dục:</w:t>
      </w:r>
    </w:p>
    <w:p w:rsidR="00FE0B16" w:rsidRPr="00FE0B16" w:rsidRDefault="00FE0B16" w:rsidP="00172C87">
      <w:pPr>
        <w:autoSpaceDE w:val="0"/>
        <w:autoSpaceDN w:val="0"/>
        <w:adjustRightInd w:val="0"/>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*Cơ sở vật chất</w:t>
      </w:r>
      <w:r w:rsidR="00D06A97" w:rsidRPr="00B56C35">
        <w:rPr>
          <w:rFonts w:eastAsiaTheme="minorEastAsia" w:cs="Times New Roman"/>
          <w:b/>
          <w:i/>
          <w:iCs/>
          <w:color w:val="000000" w:themeColor="text1"/>
          <w:szCs w:val="28"/>
        </w:rPr>
        <w:t>:</w:t>
      </w:r>
    </w:p>
    <w:p w:rsidR="00FE0B16" w:rsidRDefault="00FE0B16" w:rsidP="00172C87">
      <w:pPr>
        <w:autoSpaceDE w:val="0"/>
        <w:autoSpaceDN w:val="0"/>
        <w:adjustRightInd w:val="0"/>
        <w:ind w:firstLine="720"/>
        <w:rPr>
          <w:rFonts w:eastAsiaTheme="minorEastAsia" w:cs="Times New Roman"/>
          <w:color w:val="000000" w:themeColor="text1"/>
          <w:spacing w:val="-6"/>
          <w:szCs w:val="28"/>
        </w:rPr>
      </w:pPr>
      <w:r w:rsidRPr="00FE0B16">
        <w:rPr>
          <w:rFonts w:eastAsiaTheme="minorEastAsia" w:cs="Times New Roman"/>
          <w:color w:val="000000" w:themeColor="text1"/>
          <w:szCs w:val="28"/>
        </w:rPr>
        <w:t>Số lượng, diện tích các loại phòng học, phòng chức năng, phòng phục vụ</w:t>
      </w:r>
      <w:r w:rsidR="008F6C1B" w:rsidRPr="00B56C35">
        <w:rPr>
          <w:rFonts w:eastAsiaTheme="minorEastAsia" w:cs="Times New Roman"/>
          <w:color w:val="000000" w:themeColor="text1"/>
          <w:szCs w:val="28"/>
        </w:rPr>
        <w:t xml:space="preserve"> </w:t>
      </w:r>
      <w:r w:rsidRPr="00FE0B16">
        <w:rPr>
          <w:rFonts w:eastAsiaTheme="minorEastAsia" w:cs="Times New Roman"/>
          <w:color w:val="000000" w:themeColor="text1"/>
          <w:spacing w:val="-6"/>
          <w:szCs w:val="28"/>
        </w:rPr>
        <w:t>học tập, sân chơi, bãi tập; số thiết bị dạy học đang sử dụng; số lượng máy vi tính;</w:t>
      </w:r>
      <w:r w:rsidR="008F6C1B" w:rsidRPr="00B56C35">
        <w:rPr>
          <w:rFonts w:eastAsiaTheme="minorEastAsia" w:cs="Times New Roman"/>
          <w:color w:val="000000" w:themeColor="text1"/>
          <w:spacing w:val="-6"/>
          <w:szCs w:val="28"/>
        </w:rPr>
        <w:t xml:space="preserve"> </w:t>
      </w:r>
      <w:r w:rsidRPr="00FE0B16">
        <w:rPr>
          <w:rFonts w:eastAsiaTheme="minorEastAsia" w:cs="Times New Roman"/>
          <w:color w:val="000000" w:themeColor="text1"/>
          <w:spacing w:val="-6"/>
          <w:szCs w:val="28"/>
        </w:rPr>
        <w:t>khu nhà vệ sinh; nguồn nước sinh hoạt; nguồn điện sáng, tường rào bảo vệ</w:t>
      </w:r>
      <w:r w:rsidR="008F6C1B" w:rsidRPr="00B56C35">
        <w:rPr>
          <w:rFonts w:eastAsiaTheme="minorEastAsia" w:cs="Times New Roman"/>
          <w:color w:val="000000" w:themeColor="text1"/>
          <w:spacing w:val="-6"/>
          <w:szCs w:val="28"/>
        </w:rPr>
        <w:t>.</w:t>
      </w:r>
      <w:r w:rsidRPr="00FE0B16">
        <w:rPr>
          <w:rFonts w:eastAsiaTheme="minorEastAsia" w:cs="Times New Roman"/>
          <w:color w:val="000000" w:themeColor="text1"/>
          <w:spacing w:val="-6"/>
          <w:szCs w:val="28"/>
        </w:rPr>
        <w:t>..</w:t>
      </w:r>
    </w:p>
    <w:p w:rsidR="00FE0B16" w:rsidRPr="00FE0B16" w:rsidRDefault="00FE0B16" w:rsidP="00172C87">
      <w:pPr>
        <w:autoSpaceDE w:val="0"/>
        <w:autoSpaceDN w:val="0"/>
        <w:adjustRightInd w:val="0"/>
        <w:ind w:firstLine="720"/>
        <w:rPr>
          <w:rFonts w:eastAsiaTheme="minorEastAsia" w:cs="Times New Roman"/>
          <w:b/>
          <w:i/>
          <w:iCs/>
          <w:color w:val="000000" w:themeColor="text1"/>
          <w:szCs w:val="28"/>
        </w:rPr>
      </w:pPr>
      <w:r w:rsidRPr="00FE0B16">
        <w:rPr>
          <w:rFonts w:eastAsiaTheme="minorEastAsia" w:cs="Times New Roman"/>
          <w:b/>
          <w:color w:val="000000" w:themeColor="text1"/>
          <w:szCs w:val="28"/>
        </w:rPr>
        <w:t xml:space="preserve">* </w:t>
      </w:r>
      <w:r w:rsidRPr="00FE0B16">
        <w:rPr>
          <w:rFonts w:eastAsiaTheme="minorEastAsia" w:cs="Times New Roman"/>
          <w:b/>
          <w:i/>
          <w:iCs/>
          <w:color w:val="000000" w:themeColor="text1"/>
          <w:szCs w:val="28"/>
        </w:rPr>
        <w:t xml:space="preserve">Đội </w:t>
      </w:r>
      <w:proofErr w:type="gramStart"/>
      <w:r w:rsidRPr="00FE0B16">
        <w:rPr>
          <w:rFonts w:eastAsiaTheme="minorEastAsia" w:cs="Times New Roman"/>
          <w:b/>
          <w:i/>
          <w:iCs/>
          <w:color w:val="000000" w:themeColor="text1"/>
          <w:szCs w:val="28"/>
        </w:rPr>
        <w:t>ngũ</w:t>
      </w:r>
      <w:proofErr w:type="gramEnd"/>
      <w:r w:rsidRPr="00FE0B16">
        <w:rPr>
          <w:rFonts w:eastAsiaTheme="minorEastAsia" w:cs="Times New Roman"/>
          <w:b/>
          <w:i/>
          <w:iCs/>
          <w:color w:val="000000" w:themeColor="text1"/>
          <w:szCs w:val="28"/>
        </w:rPr>
        <w:t xml:space="preserve"> nhà giáo, cán bộ quản lý và nhân viên:</w:t>
      </w:r>
    </w:p>
    <w:p w:rsidR="00FE0B16" w:rsidRPr="00FE0B16" w:rsidRDefault="00FE0B16" w:rsidP="00172C87">
      <w:pPr>
        <w:autoSpaceDE w:val="0"/>
        <w:autoSpaceDN w:val="0"/>
        <w:adjustRightInd w:val="0"/>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Số lượng giáo viên, cán bộ quản lý và nhân viên được đào tạo, bồi dưỡng;</w:t>
      </w:r>
      <w:r w:rsidR="00F069D6"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hình thức, nội dung, trình độ và thời gian đào tạo</w:t>
      </w:r>
      <w:proofErr w:type="gramStart"/>
      <w:r w:rsidRPr="00FE0B16">
        <w:rPr>
          <w:rFonts w:eastAsiaTheme="minorEastAsia" w:cs="Times New Roman"/>
          <w:color w:val="000000" w:themeColor="text1"/>
          <w:szCs w:val="28"/>
        </w:rPr>
        <w:t xml:space="preserve">, </w:t>
      </w:r>
      <w:r w:rsidR="00F069D6" w:rsidRPr="00B56C35">
        <w:rPr>
          <w:rFonts w:eastAsiaTheme="minorEastAsia" w:cs="Times New Roman"/>
          <w:i/>
          <w:iCs/>
          <w:color w:val="000000" w:themeColor="text1"/>
          <w:szCs w:val="28"/>
        </w:rPr>
        <w:t>.</w:t>
      </w:r>
      <w:r w:rsidRPr="00FE0B16">
        <w:rPr>
          <w:rFonts w:eastAsiaTheme="minorEastAsia" w:cs="Times New Roman"/>
          <w:i/>
          <w:iCs/>
          <w:color w:val="000000" w:themeColor="text1"/>
          <w:szCs w:val="28"/>
        </w:rPr>
        <w:t>..</w:t>
      </w:r>
      <w:proofErr w:type="gramEnd"/>
    </w:p>
    <w:p w:rsidR="00FE0B16" w:rsidRPr="00FE0B16" w:rsidRDefault="00FE0B16" w:rsidP="00172C87">
      <w:pPr>
        <w:autoSpaceDE w:val="0"/>
        <w:autoSpaceDN w:val="0"/>
        <w:adjustRightInd w:val="0"/>
        <w:ind w:firstLine="720"/>
        <w:rPr>
          <w:rFonts w:eastAsiaTheme="minorEastAsia" w:cs="Times New Roman"/>
          <w:b/>
          <w:i/>
          <w:iCs/>
          <w:color w:val="000000" w:themeColor="text1"/>
          <w:szCs w:val="28"/>
        </w:rPr>
      </w:pPr>
      <w:r w:rsidRPr="00FE0B16">
        <w:rPr>
          <w:rFonts w:eastAsiaTheme="minorEastAsia" w:cs="Times New Roman"/>
          <w:b/>
          <w:i/>
          <w:iCs/>
          <w:color w:val="000000" w:themeColor="text1"/>
          <w:szCs w:val="28"/>
        </w:rPr>
        <w:t xml:space="preserve">*Công khai </w:t>
      </w:r>
      <w:proofErr w:type="gramStart"/>
      <w:r w:rsidRPr="00FE0B16">
        <w:rPr>
          <w:rFonts w:eastAsiaTheme="minorEastAsia" w:cs="Times New Roman"/>
          <w:b/>
          <w:i/>
          <w:iCs/>
          <w:color w:val="000000" w:themeColor="text1"/>
          <w:szCs w:val="28"/>
        </w:rPr>
        <w:t>thu</w:t>
      </w:r>
      <w:proofErr w:type="gramEnd"/>
      <w:r w:rsidRPr="00FE0B16">
        <w:rPr>
          <w:rFonts w:eastAsiaTheme="minorEastAsia" w:cs="Times New Roman"/>
          <w:b/>
          <w:i/>
          <w:iCs/>
          <w:color w:val="000000" w:themeColor="text1"/>
          <w:szCs w:val="28"/>
        </w:rPr>
        <w:t xml:space="preserve"> chi tài chính</w:t>
      </w:r>
    </w:p>
    <w:p w:rsidR="00FE0B16" w:rsidRPr="00FE0B16" w:rsidRDefault="003B7554" w:rsidP="00172C87">
      <w:pPr>
        <w:autoSpaceDE w:val="0"/>
        <w:autoSpaceDN w:val="0"/>
        <w:adjustRightInd w:val="0"/>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 xml:space="preserve">Công khai học phí và các khoản </w:t>
      </w:r>
      <w:proofErr w:type="gramStart"/>
      <w:r w:rsidR="00FE0B16" w:rsidRPr="00FE0B16">
        <w:rPr>
          <w:rFonts w:eastAsiaTheme="minorEastAsia" w:cs="Times New Roman"/>
          <w:color w:val="000000" w:themeColor="text1"/>
          <w:szCs w:val="28"/>
        </w:rPr>
        <w:t>thu</w:t>
      </w:r>
      <w:proofErr w:type="gramEnd"/>
      <w:r w:rsidR="00FE0B16" w:rsidRPr="00FE0B16">
        <w:rPr>
          <w:rFonts w:eastAsiaTheme="minorEastAsia" w:cs="Times New Roman"/>
          <w:color w:val="000000" w:themeColor="text1"/>
          <w:szCs w:val="28"/>
        </w:rPr>
        <w:t xml:space="preserve"> khác từ người học: mức thu học phí</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và các khoản thu khác theo từng năm học.</w:t>
      </w:r>
    </w:p>
    <w:p w:rsidR="00FE0B16" w:rsidRPr="00FE0B16" w:rsidRDefault="003B7554" w:rsidP="00172C87">
      <w:pPr>
        <w:autoSpaceDE w:val="0"/>
        <w:autoSpaceDN w:val="0"/>
        <w:adjustRightInd w:val="0"/>
        <w:ind w:firstLine="720"/>
        <w:rPr>
          <w:rFonts w:eastAsiaTheme="minorEastAsia" w:cs="Times New Roman"/>
          <w:color w:val="000000" w:themeColor="text1"/>
          <w:szCs w:val="28"/>
        </w:rPr>
      </w:pP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 xml:space="preserve">Công khai các khoản chi </w:t>
      </w:r>
      <w:proofErr w:type="gramStart"/>
      <w:r w:rsidR="00FE0B16" w:rsidRPr="00FE0B16">
        <w:rPr>
          <w:rFonts w:eastAsiaTheme="minorEastAsia" w:cs="Times New Roman"/>
          <w:color w:val="000000" w:themeColor="text1"/>
          <w:szCs w:val="28"/>
        </w:rPr>
        <w:t>theo</w:t>
      </w:r>
      <w:proofErr w:type="gramEnd"/>
      <w:r w:rsidR="00FE0B16" w:rsidRPr="00FE0B16">
        <w:rPr>
          <w:rFonts w:eastAsiaTheme="minorEastAsia" w:cs="Times New Roman"/>
          <w:color w:val="000000" w:themeColor="text1"/>
          <w:szCs w:val="28"/>
        </w:rPr>
        <w:t xml:space="preserve"> từng năm họ</w:t>
      </w:r>
      <w:r w:rsidR="00603288" w:rsidRPr="00B56C35">
        <w:rPr>
          <w:rFonts w:eastAsiaTheme="minorEastAsia" w:cs="Times New Roman"/>
          <w:color w:val="000000" w:themeColor="text1"/>
          <w:szCs w:val="28"/>
        </w:rPr>
        <w:t>c</w:t>
      </w:r>
      <w:r w:rsidR="00FE0B16" w:rsidRPr="00FE0B16">
        <w:rPr>
          <w:rFonts w:eastAsiaTheme="minorEastAsia" w:cs="Times New Roman"/>
          <w:color w:val="000000" w:themeColor="text1"/>
          <w:szCs w:val="28"/>
        </w:rPr>
        <w:t>: các khoản chi lương, chi</w:t>
      </w:r>
      <w:r w:rsidRPr="00B56C35">
        <w:rPr>
          <w:rFonts w:eastAsiaTheme="minorEastAsia" w:cs="Times New Roman"/>
          <w:color w:val="000000" w:themeColor="text1"/>
          <w:szCs w:val="28"/>
        </w:rPr>
        <w:t xml:space="preserve"> </w:t>
      </w:r>
      <w:r w:rsidR="00FE0B16" w:rsidRPr="00FE0B16">
        <w:rPr>
          <w:rFonts w:eastAsiaTheme="minorEastAsia" w:cs="Times New Roman"/>
          <w:color w:val="000000" w:themeColor="text1"/>
          <w:szCs w:val="28"/>
        </w:rPr>
        <w:t>bồi dưỡng chuyên môn, chi hội họp, hội thảo.</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kết quả thực hiện chính sách về trợ cấp hàng năm và miễn,</w:t>
      </w:r>
      <w:r w:rsidR="00603288"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giảm học phí cho học sinh thuộc các đối tượng chính sách xã hội.</w:t>
      </w:r>
    </w:p>
    <w:p w:rsidR="00FE0B16" w:rsidRPr="00FE0B16" w:rsidRDefault="00FE0B16" w:rsidP="00172C87">
      <w:pPr>
        <w:autoSpaceDE w:val="0"/>
        <w:autoSpaceDN w:val="0"/>
        <w:adjustRightInd w:val="0"/>
        <w:ind w:firstLine="720"/>
        <w:rPr>
          <w:rFonts w:eastAsiaTheme="minorEastAsia" w:cs="Times New Roman"/>
          <w:b/>
          <w:color w:val="000000" w:themeColor="text1"/>
          <w:szCs w:val="28"/>
        </w:rPr>
      </w:pPr>
      <w:r w:rsidRPr="00FE0B16">
        <w:rPr>
          <w:rFonts w:eastAsiaTheme="minorEastAsia" w:cs="Times New Roman"/>
          <w:b/>
          <w:color w:val="000000" w:themeColor="text1"/>
          <w:szCs w:val="28"/>
        </w:rPr>
        <w:t>3. Hình thức và thời điểm công khai</w:t>
      </w:r>
    </w:p>
    <w:p w:rsidR="00FE0B16" w:rsidRPr="00FE0B16" w:rsidRDefault="00FE0B16" w:rsidP="00172C87">
      <w:pPr>
        <w:autoSpaceDE w:val="0"/>
        <w:autoSpaceDN w:val="0"/>
        <w:adjustRightInd w:val="0"/>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Hình thức:</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trên website của nhà trường</w:t>
      </w:r>
      <w:r w:rsidR="00FB51D5" w:rsidRPr="00B56C35">
        <w:rPr>
          <w:rFonts w:eastAsiaTheme="minorEastAsia" w:cs="Times New Roman"/>
          <w:color w:val="000000" w:themeColor="text1"/>
          <w:szCs w:val="28"/>
        </w:rPr>
        <w:t>.</w:t>
      </w:r>
    </w:p>
    <w:p w:rsidR="00FE0B16" w:rsidRPr="00FE0B16" w:rsidRDefault="00FE0B16" w:rsidP="00172C87">
      <w:pPr>
        <w:autoSpaceDE w:val="0"/>
        <w:autoSpaceDN w:val="0"/>
        <w:adjustRightInd w:val="0"/>
        <w:ind w:firstLine="720"/>
        <w:rPr>
          <w:rFonts w:eastAsiaTheme="minorEastAsia" w:cs="Times New Roman"/>
          <w:i/>
          <w:iCs/>
          <w:color w:val="000000" w:themeColor="text1"/>
          <w:szCs w:val="28"/>
        </w:rPr>
      </w:pPr>
      <w:r w:rsidRPr="00FE0B16">
        <w:rPr>
          <w:rFonts w:eastAsiaTheme="minorEastAsia" w:cs="Times New Roman"/>
          <w:color w:val="000000" w:themeColor="text1"/>
          <w:szCs w:val="28"/>
        </w:rPr>
        <w:t>- Niêm yết công khai tại bảng tin của nhà trường.</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Công khai trong các cuộc họp, hội nghị ban đại diện CMHS.</w:t>
      </w:r>
    </w:p>
    <w:p w:rsidR="00FE0B16" w:rsidRPr="00FE0B16" w:rsidRDefault="00FE0B16" w:rsidP="00172C87">
      <w:pPr>
        <w:autoSpaceDE w:val="0"/>
        <w:autoSpaceDN w:val="0"/>
        <w:adjustRightInd w:val="0"/>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FB51D5" w:rsidRPr="00B56C35">
        <w:rPr>
          <w:rFonts w:eastAsiaTheme="minorEastAsia" w:cs="Times New Roman"/>
          <w:b/>
          <w:i/>
          <w:color w:val="000000" w:themeColor="text1"/>
          <w:szCs w:val="28"/>
        </w:rPr>
        <w:t>)</w:t>
      </w:r>
      <w:r w:rsidRPr="00FE0B16">
        <w:rPr>
          <w:rFonts w:eastAsiaTheme="minorEastAsia" w:cs="Times New Roman"/>
          <w:b/>
          <w:i/>
          <w:color w:val="000000" w:themeColor="text1"/>
          <w:szCs w:val="28"/>
        </w:rPr>
        <w:t xml:space="preserve"> Thời điểm công khai</w:t>
      </w:r>
      <w:r w:rsidR="00FB51D5" w:rsidRPr="00B56C35">
        <w:rPr>
          <w:rFonts w:eastAsiaTheme="minorEastAsia" w:cs="Times New Roman"/>
          <w:b/>
          <w:i/>
          <w:color w:val="000000" w:themeColor="text1"/>
          <w:szCs w:val="28"/>
        </w:rPr>
        <w:t>:</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Công khai định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tháng,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kỳ, h</w:t>
      </w:r>
      <w:r w:rsidR="00F14669" w:rsidRPr="00B56C35">
        <w:rPr>
          <w:rFonts w:eastAsiaTheme="minorEastAsia" w:cs="Times New Roman"/>
          <w:color w:val="000000" w:themeColor="text1"/>
          <w:szCs w:val="28"/>
        </w:rPr>
        <w:t>à</w:t>
      </w:r>
      <w:r w:rsidRPr="00FE0B16">
        <w:rPr>
          <w:rFonts w:eastAsiaTheme="minorEastAsia" w:cs="Times New Roman"/>
          <w:color w:val="000000" w:themeColor="text1"/>
          <w:szCs w:val="28"/>
        </w:rPr>
        <w:t>ng năm, khi kết thúc năm học,</w:t>
      </w:r>
      <w:r w:rsidR="00F14669"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đảm bảo tính đầy đủ, chính xác và cập nhật khi khai giảng năm học (tháng 9) và</w:t>
      </w:r>
      <w:r w:rsidR="009B09A2"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khi có thông tin mới hoặc thay đổi.</w:t>
      </w:r>
    </w:p>
    <w:p w:rsidR="00FE0B16" w:rsidRPr="00FE0B16" w:rsidRDefault="00FE0B16" w:rsidP="00172C87">
      <w:pPr>
        <w:autoSpaceDE w:val="0"/>
        <w:autoSpaceDN w:val="0"/>
        <w:adjustRightInd w:val="0"/>
        <w:ind w:firstLine="720"/>
        <w:rPr>
          <w:rFonts w:eastAsiaTheme="minorEastAsia" w:cs="Times New Roman"/>
          <w:b/>
          <w:color w:val="000000" w:themeColor="text1"/>
          <w:szCs w:val="28"/>
        </w:rPr>
      </w:pPr>
      <w:r w:rsidRPr="00FE0B16">
        <w:rPr>
          <w:rFonts w:eastAsiaTheme="minorEastAsia" w:cs="Times New Roman"/>
          <w:b/>
          <w:color w:val="000000" w:themeColor="text1"/>
          <w:szCs w:val="28"/>
        </w:rPr>
        <w:t>4. Tổ chức thực hiện</w:t>
      </w:r>
    </w:p>
    <w:p w:rsidR="00FE0B16" w:rsidRPr="00FE0B16" w:rsidRDefault="00FE0B16" w:rsidP="00172C87">
      <w:pPr>
        <w:autoSpaceDE w:val="0"/>
        <w:autoSpaceDN w:val="0"/>
        <w:adjustRightInd w:val="0"/>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a) Trách nhiệm của hiệu trưởng:</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Triển khai kế hoạch Quy chế công khai theo Thông tư số 36/2017/TT-</w:t>
      </w:r>
      <w:r w:rsidR="00D81D84"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BGDĐT, ngày 28/12/2017 đến tập thể CBGV, NV và phụ huynh học sinh.</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Hiệu trưởng chịu trách nhiệm tổ chức thực hiện các nội dung, hình thức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 xml:space="preserve">và thời điểm công khai </w:t>
      </w:r>
      <w:proofErr w:type="gramStart"/>
      <w:r w:rsidRPr="00FE0B16">
        <w:rPr>
          <w:rFonts w:eastAsiaTheme="minorEastAsia" w:cs="Times New Roman"/>
          <w:color w:val="000000" w:themeColor="text1"/>
          <w:szCs w:val="28"/>
        </w:rPr>
        <w:t>theo</w:t>
      </w:r>
      <w:proofErr w:type="gramEnd"/>
      <w:r w:rsidRPr="00FE0B16">
        <w:rPr>
          <w:rFonts w:eastAsiaTheme="minorEastAsia" w:cs="Times New Roman"/>
          <w:color w:val="000000" w:themeColor="text1"/>
          <w:szCs w:val="28"/>
        </w:rPr>
        <w:t xml:space="preserve"> quy định. Thực hiện tổng kết, đánh giá công tác</w:t>
      </w:r>
      <w:r w:rsidR="00CA3127"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công khai nhằm hoàn thiện và nâng cao hiệu quả công tác quản lý.</w:t>
      </w:r>
    </w:p>
    <w:p w:rsidR="00FE0B16" w:rsidRPr="00FE0B16" w:rsidRDefault="00FE0B16" w:rsidP="00172C87">
      <w:pPr>
        <w:autoSpaceDE w:val="0"/>
        <w:autoSpaceDN w:val="0"/>
        <w:adjustRightInd w:val="0"/>
        <w:ind w:firstLine="720"/>
        <w:rPr>
          <w:rFonts w:eastAsiaTheme="minorEastAsia" w:cs="Times New Roman"/>
          <w:color w:val="000000" w:themeColor="text1"/>
          <w:szCs w:val="28"/>
        </w:rPr>
      </w:pPr>
      <w:r w:rsidRPr="00FE0B16">
        <w:rPr>
          <w:rFonts w:eastAsiaTheme="minorEastAsia" w:cs="Times New Roman"/>
          <w:color w:val="000000" w:themeColor="text1"/>
          <w:szCs w:val="28"/>
        </w:rPr>
        <w:t>- Tạo điều kiện thuận lợi cho công tác kiểm tra việc thực hiện công khai</w:t>
      </w:r>
      <w:r w:rsidR="009E16FF"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của nhà trường, của các cấp.</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color w:val="000000" w:themeColor="text1"/>
          <w:szCs w:val="28"/>
        </w:rPr>
        <w:lastRenderedPageBreak/>
        <w:t xml:space="preserve">- Công bố công khai trong cuộc họp với cán bộ, giáo viên, </w:t>
      </w:r>
      <w:proofErr w:type="gramStart"/>
      <w:r w:rsidRPr="00FE0B16">
        <w:rPr>
          <w:rFonts w:eastAsiaTheme="minorEastAsia" w:cs="Times New Roman"/>
          <w:color w:val="000000" w:themeColor="text1"/>
          <w:szCs w:val="28"/>
        </w:rPr>
        <w:t>nhân</w:t>
      </w:r>
      <w:proofErr w:type="gramEnd"/>
      <w:r w:rsidRPr="00FE0B16">
        <w:rPr>
          <w:rFonts w:eastAsiaTheme="minorEastAsia" w:cs="Times New Roman"/>
          <w:color w:val="000000" w:themeColor="text1"/>
          <w:szCs w:val="28"/>
        </w:rPr>
        <w:t xml:space="preserve"> viên của</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nhà trường.</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t xml:space="preserve">+ </w:t>
      </w:r>
      <w:r w:rsidRPr="00FE0B16">
        <w:rPr>
          <w:rFonts w:eastAsiaTheme="minorEastAsia" w:cs="Times New Roman"/>
          <w:color w:val="000000" w:themeColor="text1"/>
          <w:szCs w:val="28"/>
        </w:rPr>
        <w:t>Niêm yết công khai kết quả kiểm tra tại nhà trường đảm bảo thuận tiện</w:t>
      </w:r>
      <w:r w:rsidR="00BF3EA3" w:rsidRPr="00B56C35">
        <w:rPr>
          <w:rFonts w:eastAsiaTheme="minorEastAsia" w:cs="Times New Roman"/>
          <w:color w:val="000000" w:themeColor="text1"/>
          <w:szCs w:val="28"/>
        </w:rPr>
        <w:t xml:space="preserve"> </w:t>
      </w:r>
      <w:r w:rsidRPr="00FE0B16">
        <w:rPr>
          <w:rFonts w:eastAsiaTheme="minorEastAsia" w:cs="Times New Roman"/>
          <w:color w:val="000000" w:themeColor="text1"/>
          <w:szCs w:val="28"/>
        </w:rPr>
        <w:t>cho cán bộ, giáo viên, nhân viên, cha mẹ học sinh hoặc người học xem.</w:t>
      </w:r>
    </w:p>
    <w:p w:rsidR="00FE0B16" w:rsidRPr="00FE0B16" w:rsidRDefault="00FE0B16" w:rsidP="00172C87">
      <w:pPr>
        <w:autoSpaceDE w:val="0"/>
        <w:autoSpaceDN w:val="0"/>
        <w:adjustRightInd w:val="0"/>
        <w:spacing w:line="336" w:lineRule="auto"/>
        <w:ind w:firstLine="720"/>
        <w:rPr>
          <w:rFonts w:eastAsiaTheme="minorEastAsia" w:cs="Times New Roman"/>
          <w:color w:val="000000" w:themeColor="text1"/>
          <w:szCs w:val="28"/>
        </w:rPr>
      </w:pPr>
      <w:r w:rsidRPr="00FE0B16">
        <w:rPr>
          <w:rFonts w:eastAsiaTheme="minorEastAsia" w:cs="Times New Roman"/>
          <w:i/>
          <w:iCs/>
          <w:color w:val="000000" w:themeColor="text1"/>
          <w:szCs w:val="28"/>
        </w:rPr>
        <w:t xml:space="preserve">+ </w:t>
      </w:r>
      <w:r w:rsidRPr="00FE0B16">
        <w:rPr>
          <w:rFonts w:eastAsiaTheme="minorEastAsia" w:cs="Times New Roman"/>
          <w:color w:val="000000" w:themeColor="text1"/>
          <w:szCs w:val="28"/>
        </w:rPr>
        <w:t>Đưa lên website của nhà trường.</w:t>
      </w:r>
    </w:p>
    <w:p w:rsidR="00FE0B16" w:rsidRPr="00FE0B16" w:rsidRDefault="00FE0B16" w:rsidP="009C7D0F">
      <w:pPr>
        <w:autoSpaceDE w:val="0"/>
        <w:autoSpaceDN w:val="0"/>
        <w:adjustRightInd w:val="0"/>
        <w:spacing w:line="360" w:lineRule="auto"/>
        <w:ind w:firstLine="720"/>
        <w:rPr>
          <w:rFonts w:eastAsiaTheme="minorEastAsia" w:cs="Times New Roman"/>
          <w:b/>
          <w:i/>
          <w:color w:val="000000" w:themeColor="text1"/>
          <w:szCs w:val="28"/>
        </w:rPr>
      </w:pPr>
      <w:r w:rsidRPr="00FE0B16">
        <w:rPr>
          <w:rFonts w:eastAsiaTheme="minorEastAsia" w:cs="Times New Roman"/>
          <w:b/>
          <w:i/>
          <w:color w:val="000000" w:themeColor="text1"/>
          <w:szCs w:val="28"/>
        </w:rPr>
        <w:t>b)</w:t>
      </w:r>
      <w:r w:rsidR="00BF3EA3" w:rsidRPr="00B56C35">
        <w:rPr>
          <w:rFonts w:eastAsiaTheme="minorEastAsia" w:cs="Times New Roman"/>
          <w:b/>
          <w:i/>
          <w:color w:val="000000" w:themeColor="text1"/>
          <w:szCs w:val="28"/>
        </w:rPr>
        <w:t xml:space="preserve"> T</w:t>
      </w:r>
      <w:r w:rsidRPr="00FE0B16">
        <w:rPr>
          <w:rFonts w:eastAsiaTheme="minorEastAsia" w:cs="Times New Roman"/>
          <w:b/>
          <w:i/>
          <w:color w:val="000000" w:themeColor="text1"/>
          <w:szCs w:val="28"/>
        </w:rPr>
        <w:t>hành lập Ban chỉ đạo thực hiện Quy chế công khai:</w:t>
      </w:r>
    </w:p>
    <w:tbl>
      <w:tblPr>
        <w:tblStyle w:val="TableGrid"/>
        <w:tblW w:w="0" w:type="auto"/>
        <w:tblLook w:val="04A0" w:firstRow="1" w:lastRow="0" w:firstColumn="1" w:lastColumn="0" w:noHBand="0" w:noVBand="1"/>
      </w:tblPr>
      <w:tblGrid>
        <w:gridCol w:w="675"/>
        <w:gridCol w:w="3402"/>
        <w:gridCol w:w="2889"/>
        <w:gridCol w:w="2322"/>
      </w:tblGrid>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b/>
                <w:iCs/>
                <w:color w:val="000000" w:themeColor="text1"/>
                <w:szCs w:val="28"/>
              </w:rPr>
            </w:pPr>
            <w:r w:rsidRPr="00B56C35">
              <w:rPr>
                <w:rFonts w:eastAsiaTheme="minorEastAsia" w:cs="Times New Roman"/>
                <w:b/>
                <w:iCs/>
                <w:color w:val="000000" w:themeColor="text1"/>
                <w:szCs w:val="28"/>
              </w:rPr>
              <w:t>TT</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Họ và tên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Chức vụ</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b/>
                <w:iCs/>
                <w:color w:val="000000" w:themeColor="text1"/>
                <w:szCs w:val="28"/>
              </w:rPr>
            </w:pPr>
            <w:r w:rsidRPr="00B56C35">
              <w:rPr>
                <w:rFonts w:eastAsiaTheme="minorEastAsia" w:cs="Times New Roman"/>
                <w:b/>
                <w:iCs/>
                <w:color w:val="000000" w:themeColor="text1"/>
                <w:szCs w:val="28"/>
              </w:rPr>
              <w:t>Ghi chú</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1</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Thanh Huyền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2</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Hoàng Thị Hoài Sâm</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3</w:t>
            </w:r>
          </w:p>
        </w:tc>
        <w:tc>
          <w:tcPr>
            <w:tcW w:w="3402" w:type="dxa"/>
          </w:tcPr>
          <w:p w:rsidR="000217C7" w:rsidRPr="00B56C35" w:rsidRDefault="001B472C" w:rsidP="000217C7">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Trần Thị An</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Hiệu trưởng</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4</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Nguyễn Thị Mỹ Phượng</w:t>
            </w:r>
          </w:p>
        </w:tc>
        <w:tc>
          <w:tcPr>
            <w:tcW w:w="2889"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Chủ tịch Công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Phó ban</w:t>
            </w:r>
          </w:p>
        </w:tc>
      </w:tr>
      <w:tr w:rsidR="000217C7" w:rsidRPr="00B56C35" w:rsidTr="000217C7">
        <w:tc>
          <w:tcPr>
            <w:tcW w:w="675" w:type="dxa"/>
          </w:tcPr>
          <w:p w:rsidR="000217C7" w:rsidRPr="00B56C35" w:rsidRDefault="000217C7" w:rsidP="000217C7">
            <w:pPr>
              <w:autoSpaceDE w:val="0"/>
              <w:autoSpaceDN w:val="0"/>
              <w:adjustRightInd w:val="0"/>
              <w:spacing w:line="360" w:lineRule="auto"/>
              <w:jc w:val="center"/>
              <w:rPr>
                <w:rFonts w:eastAsiaTheme="minorEastAsia" w:cs="Times New Roman"/>
                <w:iCs/>
                <w:color w:val="000000" w:themeColor="text1"/>
                <w:szCs w:val="28"/>
              </w:rPr>
            </w:pPr>
            <w:r w:rsidRPr="00B56C35">
              <w:rPr>
                <w:rFonts w:eastAsiaTheme="minorEastAsia" w:cs="Times New Roman"/>
                <w:iCs/>
                <w:color w:val="000000" w:themeColor="text1"/>
                <w:szCs w:val="28"/>
              </w:rPr>
              <w:t>5</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Thu Thủy</w:t>
            </w:r>
          </w:p>
        </w:tc>
        <w:tc>
          <w:tcPr>
            <w:tcW w:w="2889" w:type="dxa"/>
          </w:tcPr>
          <w:p w:rsidR="000217C7" w:rsidRPr="00B56C35" w:rsidRDefault="000217C7" w:rsidP="000217C7">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Trưởng ban TTND</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r w:rsidR="000217C7" w:rsidRPr="00B56C35" w:rsidTr="000217C7">
        <w:tc>
          <w:tcPr>
            <w:tcW w:w="675" w:type="dxa"/>
          </w:tcPr>
          <w:p w:rsidR="000217C7" w:rsidRPr="00B56C35" w:rsidRDefault="00967254" w:rsidP="000217C7">
            <w:pPr>
              <w:autoSpaceDE w:val="0"/>
              <w:autoSpaceDN w:val="0"/>
              <w:adjustRightInd w:val="0"/>
              <w:spacing w:line="360" w:lineRule="auto"/>
              <w:jc w:val="center"/>
              <w:rPr>
                <w:rFonts w:eastAsiaTheme="minorEastAsia" w:cs="Times New Roman"/>
                <w:iCs/>
                <w:color w:val="000000" w:themeColor="text1"/>
                <w:szCs w:val="28"/>
              </w:rPr>
            </w:pPr>
            <w:r>
              <w:rPr>
                <w:rFonts w:eastAsiaTheme="minorEastAsia" w:cs="Times New Roman"/>
                <w:iCs/>
                <w:color w:val="000000" w:themeColor="text1"/>
                <w:szCs w:val="28"/>
              </w:rPr>
              <w:t>6</w:t>
            </w:r>
          </w:p>
        </w:tc>
        <w:tc>
          <w:tcPr>
            <w:tcW w:w="340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Phạm Thế Anh</w:t>
            </w:r>
          </w:p>
        </w:tc>
        <w:tc>
          <w:tcPr>
            <w:tcW w:w="2889" w:type="dxa"/>
          </w:tcPr>
          <w:p w:rsidR="000217C7"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Tổng phụ trách</w:t>
            </w:r>
          </w:p>
          <w:p w:rsidR="00967254" w:rsidRPr="00B56C35" w:rsidRDefault="00967254" w:rsidP="009C7D0F">
            <w:pPr>
              <w:autoSpaceDE w:val="0"/>
              <w:autoSpaceDN w:val="0"/>
              <w:adjustRightInd w:val="0"/>
              <w:spacing w:line="360" w:lineRule="auto"/>
              <w:rPr>
                <w:rFonts w:eastAsiaTheme="minorEastAsia" w:cs="Times New Roman"/>
                <w:iCs/>
                <w:color w:val="000000" w:themeColor="text1"/>
                <w:szCs w:val="28"/>
              </w:rPr>
            </w:pPr>
            <w:r>
              <w:rPr>
                <w:rFonts w:eastAsiaTheme="minorEastAsia" w:cs="Times New Roman"/>
                <w:iCs/>
                <w:color w:val="000000" w:themeColor="text1"/>
                <w:szCs w:val="28"/>
              </w:rPr>
              <w:t>Bí thư chi đoàn</w:t>
            </w:r>
          </w:p>
        </w:tc>
        <w:tc>
          <w:tcPr>
            <w:tcW w:w="2322" w:type="dxa"/>
          </w:tcPr>
          <w:p w:rsidR="000217C7" w:rsidRPr="00B56C35" w:rsidRDefault="000217C7" w:rsidP="009C7D0F">
            <w:pPr>
              <w:autoSpaceDE w:val="0"/>
              <w:autoSpaceDN w:val="0"/>
              <w:adjustRightInd w:val="0"/>
              <w:spacing w:line="360" w:lineRule="auto"/>
              <w:rPr>
                <w:rFonts w:eastAsiaTheme="minorEastAsia" w:cs="Times New Roman"/>
                <w:iCs/>
                <w:color w:val="000000" w:themeColor="text1"/>
                <w:szCs w:val="28"/>
              </w:rPr>
            </w:pPr>
            <w:r w:rsidRPr="00B56C35">
              <w:rPr>
                <w:rFonts w:eastAsiaTheme="minorEastAsia" w:cs="Times New Roman"/>
                <w:iCs/>
                <w:color w:val="000000" w:themeColor="text1"/>
                <w:szCs w:val="28"/>
              </w:rPr>
              <w:t>Ủy viên</w:t>
            </w:r>
          </w:p>
        </w:tc>
      </w:tr>
    </w:tbl>
    <w:p w:rsidR="000217C7" w:rsidRPr="00B56C35" w:rsidRDefault="000217C7" w:rsidP="009C7D0F">
      <w:pPr>
        <w:autoSpaceDE w:val="0"/>
        <w:autoSpaceDN w:val="0"/>
        <w:adjustRightInd w:val="0"/>
        <w:spacing w:line="360" w:lineRule="auto"/>
        <w:ind w:firstLine="720"/>
        <w:rPr>
          <w:rFonts w:eastAsiaTheme="minorEastAsia" w:cs="Times New Roman"/>
          <w:i/>
          <w:iCs/>
          <w:color w:val="000000" w:themeColor="text1"/>
          <w:szCs w:val="28"/>
        </w:rPr>
      </w:pPr>
    </w:p>
    <w:p w:rsidR="000217C7" w:rsidRPr="00C91C1D" w:rsidRDefault="00C91C1D" w:rsidP="00C91C1D">
      <w:pPr>
        <w:autoSpaceDE w:val="0"/>
        <w:autoSpaceDN w:val="0"/>
        <w:adjustRightInd w:val="0"/>
        <w:spacing w:line="24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TRƯƠNG BAN</w:t>
      </w: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HIỆU TRƯỞNG</w:t>
      </w:r>
    </w:p>
    <w:p w:rsid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p>
    <w:p w:rsidR="00C91C1D" w:rsidRPr="00C91C1D" w:rsidRDefault="00C91C1D" w:rsidP="00C91C1D">
      <w:pPr>
        <w:autoSpaceDE w:val="0"/>
        <w:autoSpaceDN w:val="0"/>
        <w:adjustRightInd w:val="0"/>
        <w:spacing w:line="360" w:lineRule="auto"/>
        <w:ind w:left="3600" w:firstLine="720"/>
        <w:jc w:val="center"/>
        <w:rPr>
          <w:rFonts w:eastAsiaTheme="minorEastAsia" w:cs="Times New Roman"/>
          <w:b/>
          <w:iCs/>
          <w:color w:val="000000" w:themeColor="text1"/>
          <w:szCs w:val="28"/>
        </w:rPr>
      </w:pPr>
      <w:r w:rsidRPr="00C91C1D">
        <w:rPr>
          <w:rFonts w:eastAsiaTheme="minorEastAsia" w:cs="Times New Roman"/>
          <w:b/>
          <w:iCs/>
          <w:color w:val="000000" w:themeColor="text1"/>
          <w:szCs w:val="28"/>
        </w:rPr>
        <w:t>Nguyễn Thanh Huyền</w:t>
      </w:r>
    </w:p>
    <w:p w:rsidR="009C7D0F" w:rsidRPr="00B56C35" w:rsidRDefault="009C7D0F" w:rsidP="009C7D0F">
      <w:pPr>
        <w:spacing w:line="360" w:lineRule="auto"/>
        <w:rPr>
          <w:rFonts w:eastAsiaTheme="minorEastAsia" w:cs="Times New Roman"/>
          <w:color w:val="000000" w:themeColor="text1"/>
          <w:szCs w:val="28"/>
        </w:rPr>
      </w:pPr>
      <w:r w:rsidRPr="00B56C35">
        <w:rPr>
          <w:rFonts w:eastAsiaTheme="minorEastAsia" w:cs="Times New Roman"/>
          <w:color w:val="000000" w:themeColor="text1"/>
          <w:szCs w:val="28"/>
        </w:rPr>
        <w:br w:type="page"/>
      </w:r>
    </w:p>
    <w:p w:rsidR="00B11366" w:rsidRPr="00C51552" w:rsidRDefault="00B11366" w:rsidP="006A1480">
      <w:pPr>
        <w:jc w:val="right"/>
        <w:rPr>
          <w:rFonts w:eastAsia="Times New Roman" w:cs="Times New Roman"/>
          <w:b/>
          <w:bCs/>
          <w:sz w:val="24"/>
          <w:szCs w:val="24"/>
        </w:rPr>
      </w:pPr>
      <w:r w:rsidRPr="00C51552">
        <w:rPr>
          <w:rFonts w:eastAsia="Times New Roman" w:cs="Times New Roman"/>
          <w:b/>
          <w:bCs/>
          <w:sz w:val="24"/>
          <w:szCs w:val="24"/>
          <w:lang w:val="vi-VN"/>
        </w:rPr>
        <w:lastRenderedPageBreak/>
        <w:t>Biểu mẫu 10</w:t>
      </w:r>
    </w:p>
    <w:p w:rsidR="000019C1" w:rsidRPr="00B56C35" w:rsidRDefault="000019C1" w:rsidP="000019C1">
      <w:pPr>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UBND QUẬN THANH XUÂN</w:t>
      </w:r>
    </w:p>
    <w:p w:rsidR="000019C1" w:rsidRPr="00B56C35" w:rsidRDefault="000019C1" w:rsidP="000019C1">
      <w:pPr>
        <w:spacing w:line="240" w:lineRule="auto"/>
        <w:rPr>
          <w:rFonts w:eastAsiaTheme="minorEastAsia" w:cs="Times New Roman"/>
          <w:b/>
          <w:color w:val="000000" w:themeColor="text1"/>
          <w:sz w:val="26"/>
          <w:szCs w:val="28"/>
        </w:rPr>
      </w:pPr>
      <w:r w:rsidRPr="00B56C35">
        <w:rPr>
          <w:rFonts w:eastAsiaTheme="minorEastAsia" w:cs="Times New Roman"/>
          <w:b/>
          <w:color w:val="000000" w:themeColor="text1"/>
          <w:sz w:val="26"/>
          <w:szCs w:val="28"/>
        </w:rPr>
        <w:t xml:space="preserve">TRƯỜNG THCS PHAN ĐÌNH GIÓT </w:t>
      </w:r>
    </w:p>
    <w:p w:rsidR="00881395" w:rsidRPr="00881395" w:rsidRDefault="00881395" w:rsidP="006A1480">
      <w:pPr>
        <w:jc w:val="right"/>
        <w:rPr>
          <w:rFonts w:ascii="Arial" w:eastAsia="Times New Roman" w:hAnsi="Arial" w:cs="Arial"/>
          <w:sz w:val="20"/>
          <w:szCs w:val="20"/>
        </w:rPr>
      </w:pPr>
    </w:p>
    <w:p w:rsidR="00B11366" w:rsidRPr="00CF6446" w:rsidRDefault="00B11366" w:rsidP="00795172">
      <w:pPr>
        <w:spacing w:line="288" w:lineRule="auto"/>
        <w:jc w:val="center"/>
        <w:rPr>
          <w:rFonts w:eastAsia="Times New Roman" w:cs="Times New Roman"/>
          <w:szCs w:val="28"/>
        </w:rPr>
      </w:pPr>
      <w:bookmarkStart w:id="0" w:name="chuong_pl_10_name"/>
      <w:r w:rsidRPr="00CF6446">
        <w:rPr>
          <w:rFonts w:eastAsia="Times New Roman" w:cs="Times New Roman"/>
          <w:b/>
          <w:bCs/>
          <w:szCs w:val="28"/>
          <w:lang w:val="vi-VN"/>
        </w:rPr>
        <w:t>THÔNG BÁO</w:t>
      </w:r>
      <w:bookmarkEnd w:id="0"/>
    </w:p>
    <w:p w:rsidR="00647677" w:rsidRDefault="00B11366" w:rsidP="00795172">
      <w:pPr>
        <w:spacing w:line="288" w:lineRule="auto"/>
        <w:jc w:val="center"/>
        <w:rPr>
          <w:rFonts w:eastAsia="Times New Roman" w:cs="Times New Roman"/>
          <w:b/>
          <w:bCs/>
          <w:szCs w:val="28"/>
        </w:rPr>
      </w:pPr>
      <w:bookmarkStart w:id="1" w:name="chuong_pl_10_name_name"/>
      <w:r w:rsidRPr="00CF6446">
        <w:rPr>
          <w:rFonts w:eastAsia="Times New Roman" w:cs="Times New Roman"/>
          <w:b/>
          <w:bCs/>
          <w:szCs w:val="28"/>
          <w:lang w:val="vi-VN"/>
        </w:rPr>
        <w:t xml:space="preserve">Công khai thông tin chất lượng giáo dục thực tế </w:t>
      </w:r>
    </w:p>
    <w:p w:rsidR="00B11366" w:rsidRPr="00CF6446" w:rsidRDefault="00B11366" w:rsidP="00795172">
      <w:pPr>
        <w:spacing w:line="288" w:lineRule="auto"/>
        <w:jc w:val="center"/>
        <w:rPr>
          <w:rFonts w:eastAsia="Times New Roman" w:cs="Times New Roman"/>
          <w:szCs w:val="28"/>
        </w:rPr>
      </w:pPr>
      <w:r w:rsidRPr="00CF6446">
        <w:rPr>
          <w:rFonts w:eastAsia="Times New Roman" w:cs="Times New Roman"/>
          <w:b/>
          <w:bCs/>
          <w:szCs w:val="28"/>
          <w:lang w:val="vi-VN"/>
        </w:rPr>
        <w:t xml:space="preserve">của </w:t>
      </w:r>
      <w:r w:rsidR="0095004F" w:rsidRPr="00CF6446">
        <w:rPr>
          <w:rFonts w:eastAsia="Times New Roman" w:cs="Times New Roman"/>
          <w:b/>
          <w:bCs/>
          <w:szCs w:val="28"/>
        </w:rPr>
        <w:t>T</w:t>
      </w:r>
      <w:r w:rsidRPr="00CF6446">
        <w:rPr>
          <w:rFonts w:eastAsia="Times New Roman" w:cs="Times New Roman"/>
          <w:b/>
          <w:bCs/>
          <w:szCs w:val="28"/>
          <w:lang w:val="vi-VN"/>
        </w:rPr>
        <w:t xml:space="preserve">rường </w:t>
      </w:r>
      <w:r w:rsidR="0095004F" w:rsidRPr="00CF6446">
        <w:rPr>
          <w:rFonts w:eastAsia="Times New Roman" w:cs="Times New Roman"/>
          <w:b/>
          <w:bCs/>
          <w:szCs w:val="28"/>
        </w:rPr>
        <w:t>THCS Phan Đình Giót</w:t>
      </w:r>
      <w:r w:rsidRPr="00CF6446">
        <w:rPr>
          <w:rFonts w:eastAsia="Times New Roman" w:cs="Times New Roman"/>
          <w:b/>
          <w:bCs/>
          <w:szCs w:val="28"/>
          <w:lang w:val="vi-VN"/>
        </w:rPr>
        <w:t xml:space="preserve"> năm học</w:t>
      </w:r>
      <w:bookmarkEnd w:id="1"/>
      <w:r w:rsidR="0095004F" w:rsidRPr="00CF6446">
        <w:rPr>
          <w:rFonts w:eastAsia="Times New Roman" w:cs="Times New Roman"/>
          <w:b/>
          <w:bCs/>
          <w:szCs w:val="28"/>
        </w:rPr>
        <w:t xml:space="preserve"> </w:t>
      </w:r>
      <w:r w:rsidR="0022782B">
        <w:rPr>
          <w:rFonts w:eastAsia="Times New Roman" w:cs="Times New Roman"/>
          <w:b/>
          <w:bCs/>
          <w:szCs w:val="28"/>
        </w:rPr>
        <w:t>2022- 2023</w:t>
      </w:r>
    </w:p>
    <w:tbl>
      <w:tblPr>
        <w:tblW w:w="525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2"/>
        <w:gridCol w:w="538"/>
        <w:gridCol w:w="4081"/>
        <w:gridCol w:w="1062"/>
        <w:gridCol w:w="938"/>
        <w:gridCol w:w="938"/>
        <w:gridCol w:w="938"/>
        <w:gridCol w:w="938"/>
        <w:gridCol w:w="81"/>
      </w:tblGrid>
      <w:tr w:rsidR="00795172" w:rsidRPr="00CF6446" w:rsidTr="00D75D53">
        <w:trPr>
          <w:gridAfter w:val="1"/>
          <w:wAfter w:w="43" w:type="pct"/>
          <w:jc w:val="center"/>
        </w:trPr>
        <w:tc>
          <w:tcPr>
            <w:tcW w:w="28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STT</w:t>
            </w:r>
          </w:p>
        </w:tc>
        <w:tc>
          <w:tcPr>
            <w:tcW w:w="214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Nội dung</w:t>
            </w:r>
          </w:p>
        </w:tc>
        <w:tc>
          <w:tcPr>
            <w:tcW w:w="55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rPr>
              <w:t>Tổ</w:t>
            </w:r>
            <w:r w:rsidRPr="00CF6446">
              <w:rPr>
                <w:rFonts w:eastAsia="Times New Roman" w:cs="Times New Roman"/>
                <w:b/>
                <w:szCs w:val="28"/>
                <w:lang w:val="vi-VN"/>
              </w:rPr>
              <w:t>ng số</w:t>
            </w:r>
          </w:p>
        </w:tc>
        <w:tc>
          <w:tcPr>
            <w:tcW w:w="1965" w:type="pct"/>
            <w:gridSpan w:val="4"/>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B11366" w:rsidP="00795172">
            <w:pPr>
              <w:spacing w:line="288" w:lineRule="auto"/>
              <w:jc w:val="center"/>
              <w:rPr>
                <w:rFonts w:eastAsia="Times New Roman" w:cs="Times New Roman"/>
                <w:b/>
                <w:szCs w:val="28"/>
              </w:rPr>
            </w:pPr>
            <w:r w:rsidRPr="00CF6446">
              <w:rPr>
                <w:rFonts w:eastAsia="Times New Roman" w:cs="Times New Roman"/>
                <w:b/>
                <w:szCs w:val="28"/>
                <w:lang w:val="vi-VN"/>
              </w:rPr>
              <w:t>Chia ra theo khối lớp</w:t>
            </w:r>
          </w:p>
        </w:tc>
      </w:tr>
      <w:tr w:rsidR="00795172"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2144"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559" w:type="pct"/>
            <w:vMerge/>
            <w:tcBorders>
              <w:top w:val="single" w:sz="8" w:space="0" w:color="auto"/>
              <w:left w:val="single" w:sz="8" w:space="0" w:color="auto"/>
              <w:bottom w:val="nil"/>
              <w:right w:val="nil"/>
              <w:tl2br w:val="nil"/>
              <w:tr2bl w:val="nil"/>
            </w:tcBorders>
            <w:shd w:val="clear" w:color="auto" w:fill="auto"/>
            <w:vAlign w:val="center"/>
          </w:tcPr>
          <w:p w:rsidR="00B11366" w:rsidRPr="00CF6446" w:rsidRDefault="00B11366" w:rsidP="00795172">
            <w:pPr>
              <w:spacing w:line="288" w:lineRule="auto"/>
              <w:jc w:val="center"/>
              <w:rPr>
                <w:rFonts w:eastAsia="Times New Roman" w:cs="Times New Roman"/>
                <w:b/>
                <w:szCs w:val="28"/>
              </w:rPr>
            </w:pP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6</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7</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8</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11366" w:rsidRPr="00CF6446" w:rsidRDefault="000019C1" w:rsidP="00795172">
            <w:pPr>
              <w:spacing w:line="288" w:lineRule="auto"/>
              <w:jc w:val="center"/>
              <w:rPr>
                <w:rFonts w:eastAsia="Times New Roman" w:cs="Times New Roman"/>
                <w:b/>
                <w:szCs w:val="28"/>
              </w:rPr>
            </w:pPr>
            <w:r w:rsidRPr="00CF6446">
              <w:rPr>
                <w:rFonts w:eastAsia="Times New Roman" w:cs="Times New Roman"/>
                <w:b/>
                <w:szCs w:val="28"/>
              </w:rPr>
              <w:t>Khối 9</w:t>
            </w:r>
          </w:p>
        </w:tc>
      </w:tr>
      <w:tr w:rsidR="00795172"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b/>
                <w:bCs/>
                <w:szCs w:val="28"/>
                <w:lang w:val="vi-VN"/>
              </w:rPr>
              <w:t>I</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hạnh kiểm</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1753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E34EE8">
            <w:pPr>
              <w:spacing w:line="288" w:lineRule="auto"/>
              <w:jc w:val="center"/>
              <w:rPr>
                <w:rFonts w:eastAsia="Times New Roman" w:cs="Times New Roman"/>
                <w:b/>
                <w:szCs w:val="28"/>
              </w:rPr>
            </w:pPr>
            <w:r>
              <w:rPr>
                <w:rFonts w:eastAsia="Times New Roman" w:cs="Times New Roman"/>
                <w:b/>
                <w:szCs w:val="28"/>
              </w:rPr>
              <w:t>425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387</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424</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D75D53" w:rsidP="00795172">
            <w:pPr>
              <w:spacing w:line="288" w:lineRule="auto"/>
              <w:jc w:val="center"/>
              <w:rPr>
                <w:rFonts w:eastAsia="Times New Roman" w:cs="Times New Roman"/>
                <w:b/>
                <w:szCs w:val="28"/>
              </w:rPr>
            </w:pPr>
            <w:r>
              <w:rPr>
                <w:rFonts w:eastAsia="Times New Roman" w:cs="Times New Roman"/>
                <w:b/>
                <w:szCs w:val="28"/>
              </w:rPr>
              <w:t>517</w:t>
            </w:r>
          </w:p>
        </w:tc>
      </w:tr>
      <w:tr w:rsidR="00795172"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280ABA">
            <w:pPr>
              <w:spacing w:line="288" w:lineRule="auto"/>
              <w:jc w:val="left"/>
              <w:rPr>
                <w:rFonts w:eastAsia="Times New Roman" w:cs="Times New Roman"/>
                <w:szCs w:val="28"/>
              </w:rPr>
            </w:pPr>
            <w:r w:rsidRPr="00CF6446">
              <w:rPr>
                <w:rFonts w:eastAsia="Times New Roman" w:cs="Times New Roman"/>
                <w:szCs w:val="28"/>
                <w:lang w:val="vi-VN"/>
              </w:rPr>
              <w:t>Tốt</w:t>
            </w:r>
            <w:r w:rsidR="00EE49DC" w:rsidRPr="00CF6446">
              <w:rPr>
                <w:rFonts w:eastAsia="Times New Roman" w:cs="Times New Roman"/>
                <w:szCs w:val="28"/>
              </w:rPr>
              <w:t xml:space="preserve"> </w:t>
            </w:r>
            <w:r w:rsidR="00815616" w:rsidRPr="00CF6446">
              <w:rPr>
                <w:rFonts w:eastAsia="Times New Roman" w:cs="Times New Roman"/>
                <w:szCs w:val="28"/>
              </w:rPr>
              <w:t>(99,</w:t>
            </w:r>
            <w:r w:rsidR="00280ABA">
              <w:rPr>
                <w:rFonts w:eastAsia="Times New Roman" w:cs="Times New Roman"/>
                <w:szCs w:val="28"/>
              </w:rPr>
              <w:t>69</w:t>
            </w:r>
            <w:r w:rsidR="00795172" w:rsidRPr="00CF6446">
              <w:rPr>
                <w:rFonts w:eastAsia="Times New Roman" w:cs="Times New Roman"/>
                <w:szCs w:val="28"/>
              </w:rPr>
              <w:t>%</w:t>
            </w:r>
            <w:r w:rsidR="00815616"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D75D53" w:rsidP="00D75D53">
            <w:pPr>
              <w:spacing w:line="288" w:lineRule="auto"/>
              <w:jc w:val="center"/>
              <w:rPr>
                <w:rFonts w:eastAsia="Times New Roman" w:cs="Times New Roman"/>
                <w:szCs w:val="28"/>
              </w:rPr>
            </w:pPr>
            <w:r>
              <w:rPr>
                <w:rFonts w:eastAsia="Times New Roman" w:cs="Times New Roman"/>
                <w:szCs w:val="28"/>
              </w:rPr>
              <w:t>1753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417</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520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350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346</w:t>
            </w:r>
          </w:p>
        </w:tc>
      </w:tr>
      <w:tr w:rsidR="00795172"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280ABA">
            <w:pPr>
              <w:spacing w:line="288" w:lineRule="auto"/>
              <w:jc w:val="left"/>
              <w:rPr>
                <w:rFonts w:eastAsia="Times New Roman" w:cs="Times New Roman"/>
                <w:szCs w:val="28"/>
              </w:rPr>
            </w:pPr>
            <w:r w:rsidRPr="00CF6446">
              <w:rPr>
                <w:rFonts w:eastAsia="Times New Roman" w:cs="Times New Roman"/>
                <w:szCs w:val="28"/>
                <w:lang w:val="vi-VN"/>
              </w:rPr>
              <w:t>Khá</w:t>
            </w:r>
            <w:r w:rsidR="00EE49DC" w:rsidRPr="00CF6446">
              <w:rPr>
                <w:rFonts w:eastAsia="Times New Roman" w:cs="Times New Roman"/>
                <w:szCs w:val="28"/>
              </w:rPr>
              <w:t xml:space="preserve"> </w:t>
            </w:r>
            <w:r w:rsidR="00280ABA">
              <w:rPr>
                <w:rFonts w:eastAsia="Times New Roman" w:cs="Times New Roman"/>
                <w:szCs w:val="28"/>
              </w:rPr>
              <w:t>(0,31</w:t>
            </w:r>
            <w:r w:rsidR="00795172" w:rsidRPr="00CF6446">
              <w:rPr>
                <w:rFonts w:eastAsia="Times New Roman" w:cs="Times New Roman"/>
                <w:szCs w:val="28"/>
              </w:rPr>
              <w:t>%</w:t>
            </w:r>
            <w:r w:rsidR="00815616"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E34EE8" w:rsidP="00795172">
            <w:pPr>
              <w:spacing w:line="288" w:lineRule="auto"/>
              <w:jc w:val="center"/>
              <w:rPr>
                <w:rFonts w:eastAsia="Times New Roman" w:cs="Times New Roman"/>
                <w:szCs w:val="28"/>
              </w:rPr>
            </w:pPr>
            <w:r>
              <w:rPr>
                <w:rFonts w:eastAsia="Times New Roman" w:cs="Times New Roman"/>
                <w:szCs w:val="28"/>
              </w:rPr>
              <w:t>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3</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280ABA" w:rsidP="00795172">
            <w:pPr>
              <w:spacing w:line="288" w:lineRule="auto"/>
              <w:jc w:val="center"/>
              <w:rPr>
                <w:rFonts w:eastAsia="Times New Roman" w:cs="Times New Roman"/>
                <w:szCs w:val="28"/>
              </w:rPr>
            </w:pPr>
            <w:r>
              <w:rPr>
                <w:rFonts w:eastAsia="Times New Roman" w:cs="Times New Roman"/>
                <w:szCs w:val="28"/>
              </w:rPr>
              <w:t>0</w:t>
            </w:r>
          </w:p>
        </w:tc>
      </w:tr>
      <w:tr w:rsidR="00795172"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00815616" w:rsidRPr="00CF6446">
              <w:rPr>
                <w:rFonts w:eastAsia="Times New Roman" w:cs="Times New Roman"/>
                <w:szCs w:val="28"/>
              </w:rPr>
              <w:t xml:space="preserve"> </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795172"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left"/>
              <w:rPr>
                <w:rFonts w:eastAsia="Times New Roman" w:cs="Times New Roman"/>
                <w:szCs w:val="28"/>
              </w:rPr>
            </w:pPr>
            <w:r w:rsidRPr="00CF6446">
              <w:rPr>
                <w:rFonts w:eastAsia="Times New Roman" w:cs="Times New Roman"/>
                <w:szCs w:val="28"/>
                <w:lang w:val="vi-VN"/>
              </w:rPr>
              <w:t>Yếu</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6A1480" w:rsidRPr="00CF6446" w:rsidRDefault="006A1480" w:rsidP="00795172">
            <w:pPr>
              <w:spacing w:line="288" w:lineRule="auto"/>
              <w:jc w:val="center"/>
              <w:rPr>
                <w:rFonts w:eastAsia="Times New Roman" w:cs="Times New Roman"/>
                <w:szCs w:val="28"/>
              </w:rPr>
            </w:pPr>
            <w:r w:rsidRPr="00CF6446">
              <w:rPr>
                <w:rFonts w:eastAsia="Times New Roman" w:cs="Times New Roman"/>
                <w:szCs w:val="28"/>
              </w:rPr>
              <w:t>0</w:t>
            </w:r>
          </w:p>
        </w:tc>
      </w:tr>
      <w:tr w:rsidR="00D75D53" w:rsidRPr="00CD06E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szCs w:val="28"/>
              </w:rPr>
            </w:pPr>
            <w:r w:rsidRPr="00CF6446">
              <w:rPr>
                <w:rFonts w:eastAsia="Times New Roman" w:cs="Times New Roman"/>
                <w:b/>
                <w:bCs/>
                <w:szCs w:val="28"/>
                <w:lang w:val="vi-VN"/>
              </w:rPr>
              <w:t>II</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chia theo học lực</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1753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425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387</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424</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517</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Pr>
                <w:rFonts w:eastAsia="Times New Roman" w:cs="Times New Roman"/>
                <w:szCs w:val="28"/>
              </w:rPr>
              <w:t>70,88</w:t>
            </w:r>
            <w:r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1161</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302</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379</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250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230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Pr>
                <w:rFonts w:eastAsia="Times New Roman" w:cs="Times New Roman"/>
                <w:szCs w:val="28"/>
              </w:rPr>
              <w:t>25,95</w:t>
            </w:r>
            <w:r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425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108</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132</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89</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96</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(3%)</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49</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8</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9</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20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Yếu</w:t>
            </w:r>
            <w:r w:rsidRPr="00CF6446">
              <w:rPr>
                <w:rFonts w:eastAsia="Times New Roman" w:cs="Times New Roman"/>
                <w:szCs w:val="28"/>
              </w:rPr>
              <w:t xml:space="preserve"> </w:t>
            </w:r>
            <w:r>
              <w:rPr>
                <w:rFonts w:eastAsia="Times New Roman" w:cs="Times New Roman"/>
                <w:szCs w:val="28"/>
              </w:rPr>
              <w:t>(0,2%)</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Pr>
                <w:rFonts w:eastAsia="Times New Roman" w:cs="Times New Roman"/>
                <w:szCs w:val="28"/>
              </w:rPr>
              <w:t>1</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BB6858">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5</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301D6E">
            <w:pPr>
              <w:spacing w:line="288" w:lineRule="auto"/>
              <w:jc w:val="left"/>
              <w:rPr>
                <w:rFonts w:eastAsia="Times New Roman" w:cs="Times New Roman"/>
                <w:szCs w:val="28"/>
              </w:rPr>
            </w:pPr>
            <w:r w:rsidRPr="00CF6446">
              <w:rPr>
                <w:rFonts w:eastAsia="Times New Roman" w:cs="Times New Roman"/>
                <w:szCs w:val="28"/>
                <w:lang w:val="vi-VN"/>
              </w:rPr>
              <w:t>Kém</w:t>
            </w:r>
            <w:r w:rsidRPr="00CF6446">
              <w:rPr>
                <w:rFonts w:eastAsia="Times New Roman" w:cs="Times New Roman"/>
                <w:szCs w:val="28"/>
              </w:rPr>
              <w:t xml:space="preserve"> </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III</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T</w:t>
            </w:r>
            <w:r w:rsidRPr="00CF6446">
              <w:rPr>
                <w:rFonts w:eastAsia="Times New Roman" w:cs="Times New Roman"/>
                <w:b/>
                <w:bCs/>
                <w:szCs w:val="28"/>
              </w:rPr>
              <w:t xml:space="preserve">ổng </w:t>
            </w:r>
            <w:r w:rsidRPr="00CF6446">
              <w:rPr>
                <w:rFonts w:eastAsia="Times New Roman" w:cs="Times New Roman"/>
                <w:b/>
                <w:bCs/>
                <w:szCs w:val="28"/>
                <w:lang w:val="vi-VN"/>
              </w:rPr>
              <w:t>hợp kết quả cuối năm</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p>
        </w:tc>
      </w:tr>
      <w:tr w:rsidR="00D75D53"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szCs w:val="28"/>
              </w:rPr>
            </w:pPr>
            <w:r w:rsidRPr="00CF6446">
              <w:rPr>
                <w:rFonts w:eastAsia="Times New Roman" w:cs="Times New Roman"/>
                <w:szCs w:val="28"/>
                <w:lang w:val="vi-VN"/>
              </w:rPr>
              <w:t>1</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left"/>
              <w:rPr>
                <w:rFonts w:eastAsia="Times New Roman" w:cs="Times New Roman"/>
                <w:szCs w:val="28"/>
              </w:rPr>
            </w:pPr>
            <w:r w:rsidRPr="00CF6446">
              <w:rPr>
                <w:rFonts w:eastAsia="Times New Roman" w:cs="Times New Roman"/>
                <w:szCs w:val="28"/>
                <w:lang w:val="vi-VN"/>
              </w:rPr>
              <w:t>Lên lớp</w:t>
            </w:r>
            <w:r w:rsidRPr="00CF6446">
              <w:rPr>
                <w:rFonts w:eastAsia="Times New Roman" w:cs="Times New Roman"/>
                <w:szCs w:val="28"/>
              </w:rPr>
              <w:t xml:space="preserve"> (</w:t>
            </w:r>
            <w:r>
              <w:rPr>
                <w:rFonts w:eastAsia="Times New Roman" w:cs="Times New Roman"/>
                <w:szCs w:val="28"/>
              </w:rPr>
              <w:t>99,88</w:t>
            </w:r>
            <w:r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1753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425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387</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424</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75D53" w:rsidRPr="00CF6446" w:rsidRDefault="00D75D53" w:rsidP="00D75D53">
            <w:pPr>
              <w:spacing w:line="288" w:lineRule="auto"/>
              <w:jc w:val="center"/>
              <w:rPr>
                <w:rFonts w:eastAsia="Times New Roman" w:cs="Times New Roman"/>
                <w:b/>
                <w:szCs w:val="28"/>
              </w:rPr>
            </w:pPr>
            <w:r>
              <w:rPr>
                <w:rFonts w:eastAsia="Times New Roman" w:cs="Times New Roman"/>
                <w:b/>
                <w:szCs w:val="28"/>
              </w:rPr>
              <w:t>517</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a</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A7214F">
            <w:pPr>
              <w:spacing w:line="288" w:lineRule="auto"/>
              <w:jc w:val="left"/>
              <w:rPr>
                <w:rFonts w:eastAsia="Times New Roman" w:cs="Times New Roman"/>
                <w:szCs w:val="28"/>
              </w:rPr>
            </w:pPr>
            <w:r w:rsidRPr="00CF6446">
              <w:rPr>
                <w:rFonts w:eastAsia="Times New Roman" w:cs="Times New Roman"/>
                <w:szCs w:val="28"/>
                <w:lang w:val="vi-VN"/>
              </w:rPr>
              <w:t>Học sinh giỏi</w:t>
            </w:r>
            <w:r w:rsidRPr="00CF6446">
              <w:rPr>
                <w:rFonts w:eastAsia="Times New Roman" w:cs="Times New Roman"/>
                <w:szCs w:val="28"/>
              </w:rPr>
              <w:t xml:space="preserve"> (</w:t>
            </w:r>
            <w:r w:rsidR="00A7214F">
              <w:rPr>
                <w:rFonts w:eastAsia="Times New Roman" w:cs="Times New Roman"/>
                <w:szCs w:val="28"/>
              </w:rPr>
              <w:t>70,88</w:t>
            </w:r>
            <w:r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1161</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302</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379</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250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230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b</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A7214F">
            <w:pPr>
              <w:spacing w:line="288" w:lineRule="auto"/>
              <w:jc w:val="left"/>
              <w:rPr>
                <w:rFonts w:eastAsia="Times New Roman" w:cs="Times New Roman"/>
                <w:szCs w:val="28"/>
              </w:rPr>
            </w:pPr>
            <w:r w:rsidRPr="00CF6446">
              <w:rPr>
                <w:rFonts w:eastAsia="Times New Roman" w:cs="Times New Roman"/>
                <w:szCs w:val="28"/>
                <w:lang w:val="vi-VN"/>
              </w:rPr>
              <w:t>Học sinh tiên tiến</w:t>
            </w:r>
            <w:r w:rsidRPr="00CF6446">
              <w:rPr>
                <w:rFonts w:eastAsia="Times New Roman" w:cs="Times New Roman"/>
                <w:szCs w:val="28"/>
              </w:rPr>
              <w:t xml:space="preserve"> (</w:t>
            </w:r>
            <w:r w:rsidR="00A7214F">
              <w:rPr>
                <w:rFonts w:eastAsia="Times New Roman" w:cs="Times New Roman"/>
                <w:szCs w:val="28"/>
              </w:rPr>
              <w:t>25,95</w:t>
            </w:r>
            <w:r w:rsidRPr="00CF6446">
              <w:rPr>
                <w:rFonts w:eastAsia="Times New Roman" w:cs="Times New Roman"/>
                <w:szCs w:val="28"/>
              </w:rPr>
              <w:t>%)</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425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108</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132</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89</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A7214F" w:rsidP="00036A7A">
            <w:pPr>
              <w:spacing w:line="288" w:lineRule="auto"/>
              <w:jc w:val="center"/>
              <w:rPr>
                <w:rFonts w:eastAsia="Times New Roman" w:cs="Times New Roman"/>
                <w:szCs w:val="28"/>
              </w:rPr>
            </w:pPr>
            <w:r>
              <w:rPr>
                <w:rFonts w:eastAsia="Times New Roman" w:cs="Times New Roman"/>
                <w:szCs w:val="28"/>
              </w:rPr>
              <w:t>96</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301D6E">
            <w:pPr>
              <w:spacing w:line="288" w:lineRule="auto"/>
              <w:jc w:val="left"/>
              <w:rPr>
                <w:rFonts w:eastAsia="Times New Roman" w:cs="Times New Roman"/>
                <w:szCs w:val="28"/>
              </w:rPr>
            </w:pPr>
            <w:r w:rsidRPr="00CF6446">
              <w:rPr>
                <w:rFonts w:eastAsia="Times New Roman" w:cs="Times New Roman"/>
                <w:szCs w:val="28"/>
                <w:lang w:val="vi-VN"/>
              </w:rPr>
              <w:t>Thi lại</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1</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301D6E">
            <w:pPr>
              <w:spacing w:line="288" w:lineRule="auto"/>
              <w:jc w:val="left"/>
              <w:rPr>
                <w:rFonts w:eastAsia="Times New Roman" w:cs="Times New Roman"/>
                <w:szCs w:val="28"/>
              </w:rPr>
            </w:pPr>
            <w:r w:rsidRPr="00CF6446">
              <w:rPr>
                <w:rFonts w:eastAsia="Times New Roman" w:cs="Times New Roman"/>
                <w:szCs w:val="28"/>
                <w:lang w:val="vi-VN"/>
              </w:rPr>
              <w:t>Lưu ban</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6C1E2F"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4</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Chuy</w:t>
            </w:r>
            <w:r w:rsidRPr="00CF6446">
              <w:rPr>
                <w:rFonts w:eastAsia="Times New Roman" w:cs="Times New Roman"/>
                <w:szCs w:val="28"/>
              </w:rPr>
              <w:t>ể</w:t>
            </w:r>
            <w:r w:rsidRPr="00CF6446">
              <w:rPr>
                <w:rFonts w:eastAsia="Times New Roman" w:cs="Times New Roman"/>
                <w:szCs w:val="28"/>
                <w:lang w:val="vi-VN"/>
              </w:rPr>
              <w:t>n trường đến/đi</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795172">
            <w:pPr>
              <w:spacing w:line="288" w:lineRule="auto"/>
              <w:jc w:val="center"/>
              <w:rPr>
                <w:rFonts w:eastAsia="Times New Roman" w:cs="Times New Roman"/>
                <w:szCs w:val="28"/>
              </w:rPr>
            </w:pPr>
            <w:r>
              <w:rPr>
                <w:rFonts w:eastAsia="Times New Roman" w:cs="Times New Roman"/>
                <w:szCs w:val="28"/>
              </w:rPr>
              <w:t>20/18</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B251A8">
            <w:pPr>
              <w:spacing w:line="288" w:lineRule="auto"/>
              <w:jc w:val="center"/>
              <w:rPr>
                <w:rFonts w:eastAsia="Times New Roman" w:cs="Times New Roman"/>
                <w:szCs w:val="28"/>
              </w:rPr>
            </w:pPr>
            <w:r>
              <w:rPr>
                <w:rFonts w:eastAsia="Times New Roman" w:cs="Times New Roman"/>
                <w:szCs w:val="28"/>
              </w:rPr>
              <w:t>4/</w:t>
            </w:r>
            <w:r w:rsidR="00B251A8">
              <w:rPr>
                <w:rFonts w:eastAsia="Times New Roman" w:cs="Times New Roman"/>
                <w:szCs w:val="28"/>
              </w:rPr>
              <w:t>6</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036A7A">
            <w:pPr>
              <w:spacing w:line="288" w:lineRule="auto"/>
              <w:jc w:val="center"/>
              <w:rPr>
                <w:rFonts w:eastAsia="Times New Roman" w:cs="Times New Roman"/>
                <w:szCs w:val="28"/>
              </w:rPr>
            </w:pPr>
            <w:r>
              <w:rPr>
                <w:rFonts w:eastAsia="Times New Roman" w:cs="Times New Roman"/>
                <w:szCs w:val="28"/>
              </w:rPr>
              <w:t>6/5</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1A0C1A" w:rsidP="00036A7A">
            <w:pPr>
              <w:spacing w:line="288" w:lineRule="auto"/>
              <w:jc w:val="center"/>
              <w:rPr>
                <w:rFonts w:eastAsia="Times New Roman" w:cs="Times New Roman"/>
                <w:szCs w:val="28"/>
              </w:rPr>
            </w:pPr>
            <w:r>
              <w:rPr>
                <w:rFonts w:eastAsia="Times New Roman" w:cs="Times New Roman"/>
                <w:szCs w:val="28"/>
              </w:rPr>
              <w:t>9/3</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A0C1A" w:rsidP="00795172">
            <w:pPr>
              <w:spacing w:line="288" w:lineRule="auto"/>
              <w:jc w:val="center"/>
              <w:rPr>
                <w:rFonts w:eastAsia="Times New Roman" w:cs="Times New Roman"/>
                <w:szCs w:val="28"/>
              </w:rPr>
            </w:pPr>
            <w:r>
              <w:rPr>
                <w:rFonts w:eastAsia="Times New Roman" w:cs="Times New Roman"/>
                <w:szCs w:val="28"/>
              </w:rPr>
              <w:t>1/4</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5</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Bị đu</w:t>
            </w:r>
            <w:r w:rsidRPr="00CF6446">
              <w:rPr>
                <w:rFonts w:eastAsia="Times New Roman" w:cs="Times New Roman"/>
                <w:szCs w:val="28"/>
              </w:rPr>
              <w:t>ổ</w:t>
            </w:r>
            <w:r w:rsidRPr="00CF6446">
              <w:rPr>
                <w:rFonts w:eastAsia="Times New Roman" w:cs="Times New Roman"/>
                <w:szCs w:val="28"/>
                <w:lang w:val="vi-VN"/>
              </w:rPr>
              <w:t>i học</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r w:rsidRPr="00CF6446">
              <w:rPr>
                <w:rFonts w:eastAsia="Times New Roman" w:cs="Times New Roman"/>
                <w:szCs w:val="28"/>
                <w:lang w:val="vi-VN"/>
              </w:rPr>
              <w:t> </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6</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ED262E">
            <w:pPr>
              <w:spacing w:line="288" w:lineRule="auto"/>
              <w:jc w:val="left"/>
              <w:rPr>
                <w:rFonts w:eastAsia="Times New Roman" w:cs="Times New Roman"/>
                <w:szCs w:val="28"/>
              </w:rPr>
            </w:pPr>
            <w:r w:rsidRPr="00CF6446">
              <w:rPr>
                <w:rFonts w:eastAsia="Times New Roman" w:cs="Times New Roman"/>
                <w:szCs w:val="28"/>
                <w:lang w:val="vi-VN"/>
              </w:rPr>
              <w:t>Bỏ học (qua kỳ nghỉ hè năm trước và trong năm học)</w:t>
            </w:r>
            <w:r>
              <w:rPr>
                <w:rFonts w:eastAsia="Times New Roman" w:cs="Times New Roman"/>
                <w:szCs w:val="28"/>
              </w:rPr>
              <w:t xml:space="preserve"> </w:t>
            </w:r>
            <w:r w:rsidRPr="00CF6446">
              <w:rPr>
                <w:rFonts w:eastAsia="Times New Roman" w:cs="Times New Roman"/>
                <w:szCs w:val="28"/>
                <w:lang w:val="vi-VN"/>
              </w:rPr>
              <w:t>(tỷ lệ so với tổng số)</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 </w:t>
            </w: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rPr>
              <w:t>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IV</w:t>
            </w:r>
          </w:p>
        </w:tc>
        <w:tc>
          <w:tcPr>
            <w:tcW w:w="21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học sinh đạt giải các kỳ thi h</w:t>
            </w:r>
            <w:r w:rsidRPr="00CF6446">
              <w:rPr>
                <w:rFonts w:eastAsia="Times New Roman" w:cs="Times New Roman"/>
                <w:b/>
                <w:bCs/>
                <w:szCs w:val="28"/>
              </w:rPr>
              <w:t>ọ</w:t>
            </w:r>
            <w:r w:rsidRPr="00CF6446">
              <w:rPr>
                <w:rFonts w:eastAsia="Times New Roman" w:cs="Times New Roman"/>
                <w:b/>
                <w:bCs/>
                <w:szCs w:val="28"/>
                <w:lang w:val="vi-VN"/>
              </w:rPr>
              <w:t>c sinh giỏi</w:t>
            </w:r>
          </w:p>
        </w:tc>
        <w:tc>
          <w:tcPr>
            <w:tcW w:w="55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63</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6</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8</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4</w:t>
            </w:r>
          </w:p>
        </w:tc>
        <w:tc>
          <w:tcPr>
            <w:tcW w:w="4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0201A" w:rsidP="00D85715">
            <w:pPr>
              <w:spacing w:line="288" w:lineRule="auto"/>
              <w:jc w:val="center"/>
              <w:rPr>
                <w:rFonts w:eastAsia="Times New Roman" w:cs="Times New Roman"/>
                <w:b/>
                <w:szCs w:val="28"/>
              </w:rPr>
            </w:pPr>
            <w:r>
              <w:rPr>
                <w:rFonts w:eastAsia="Times New Roman" w:cs="Times New Roman"/>
                <w:b/>
                <w:szCs w:val="28"/>
              </w:rPr>
              <w:t>45</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4"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Cấp huyện</w:t>
            </w:r>
          </w:p>
        </w:tc>
        <w:tc>
          <w:tcPr>
            <w:tcW w:w="55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1F3A" w:rsidRDefault="001C1F3A" w:rsidP="00795172">
            <w:pPr>
              <w:spacing w:line="288" w:lineRule="auto"/>
              <w:jc w:val="center"/>
              <w:rPr>
                <w:rFonts w:eastAsia="Times New Roman" w:cs="Times New Roman"/>
                <w:szCs w:val="28"/>
              </w:rPr>
            </w:pPr>
            <w:r>
              <w:rPr>
                <w:rFonts w:eastAsia="Times New Roman" w:cs="Times New Roman"/>
                <w:szCs w:val="28"/>
              </w:rPr>
              <w:t>32 VH</w:t>
            </w:r>
          </w:p>
          <w:p w:rsidR="00BB6858" w:rsidRPr="00CF6446" w:rsidRDefault="001C1F3A" w:rsidP="00795172">
            <w:pPr>
              <w:spacing w:line="288" w:lineRule="auto"/>
              <w:jc w:val="center"/>
              <w:rPr>
                <w:rFonts w:eastAsia="Times New Roman" w:cs="Times New Roman"/>
                <w:szCs w:val="28"/>
              </w:rPr>
            </w:pPr>
            <w:r>
              <w:rPr>
                <w:rFonts w:eastAsia="Times New Roman" w:cs="Times New Roman"/>
                <w:szCs w:val="28"/>
              </w:rPr>
              <w:t>16 TD</w:t>
            </w:r>
          </w:p>
        </w:tc>
        <w:tc>
          <w:tcPr>
            <w:tcW w:w="49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8A1C7E" w:rsidRDefault="008A1C7E" w:rsidP="00795172">
            <w:pPr>
              <w:spacing w:line="288" w:lineRule="auto"/>
              <w:jc w:val="center"/>
              <w:rPr>
                <w:rFonts w:eastAsia="Times New Roman" w:cs="Times New Roman"/>
                <w:szCs w:val="28"/>
              </w:rPr>
            </w:pPr>
          </w:p>
          <w:p w:rsidR="00BB6858" w:rsidRPr="00CF6446" w:rsidRDefault="008A1C7E" w:rsidP="00795172">
            <w:pPr>
              <w:spacing w:line="288" w:lineRule="auto"/>
              <w:jc w:val="center"/>
              <w:rPr>
                <w:rFonts w:eastAsia="Times New Roman" w:cs="Times New Roman"/>
                <w:szCs w:val="28"/>
              </w:rPr>
            </w:pPr>
            <w:r>
              <w:rPr>
                <w:rFonts w:eastAsia="Times New Roman" w:cs="Times New Roman"/>
                <w:szCs w:val="28"/>
              </w:rPr>
              <w:t>1 TD</w:t>
            </w:r>
          </w:p>
        </w:tc>
        <w:tc>
          <w:tcPr>
            <w:tcW w:w="49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Default="00BB6858" w:rsidP="00795172">
            <w:pPr>
              <w:spacing w:line="288" w:lineRule="auto"/>
              <w:jc w:val="center"/>
              <w:rPr>
                <w:rFonts w:eastAsia="Times New Roman" w:cs="Times New Roman"/>
                <w:szCs w:val="28"/>
              </w:rPr>
            </w:pPr>
          </w:p>
          <w:p w:rsidR="008A1C7E" w:rsidRPr="00CF6446" w:rsidRDefault="008A1C7E" w:rsidP="00795172">
            <w:pPr>
              <w:spacing w:line="288" w:lineRule="auto"/>
              <w:jc w:val="center"/>
              <w:rPr>
                <w:rFonts w:eastAsia="Times New Roman" w:cs="Times New Roman"/>
                <w:szCs w:val="28"/>
              </w:rPr>
            </w:pPr>
            <w:r>
              <w:rPr>
                <w:rFonts w:eastAsia="Times New Roman" w:cs="Times New Roman"/>
                <w:szCs w:val="28"/>
              </w:rPr>
              <w:t>6 TD</w:t>
            </w:r>
          </w:p>
        </w:tc>
        <w:tc>
          <w:tcPr>
            <w:tcW w:w="49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BB6858" w:rsidRDefault="00BB6858" w:rsidP="00795172">
            <w:pPr>
              <w:spacing w:line="288" w:lineRule="auto"/>
              <w:jc w:val="center"/>
              <w:rPr>
                <w:rFonts w:eastAsia="Times New Roman" w:cs="Times New Roman"/>
                <w:szCs w:val="28"/>
              </w:rPr>
            </w:pPr>
          </w:p>
          <w:p w:rsidR="008A1C7E" w:rsidRPr="00CF6446" w:rsidRDefault="008A1C7E" w:rsidP="00795172">
            <w:pPr>
              <w:spacing w:line="288" w:lineRule="auto"/>
              <w:jc w:val="center"/>
              <w:rPr>
                <w:rFonts w:eastAsia="Times New Roman" w:cs="Times New Roman"/>
                <w:szCs w:val="28"/>
              </w:rPr>
            </w:pPr>
            <w:r>
              <w:rPr>
                <w:rFonts w:eastAsia="Times New Roman" w:cs="Times New Roman"/>
                <w:szCs w:val="28"/>
              </w:rPr>
              <w:t>4 TD</w:t>
            </w:r>
          </w:p>
        </w:tc>
        <w:tc>
          <w:tcPr>
            <w:tcW w:w="4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1F3A" w:rsidRDefault="001C1F3A" w:rsidP="001C1F3A">
            <w:pPr>
              <w:spacing w:line="288" w:lineRule="auto"/>
              <w:jc w:val="center"/>
              <w:rPr>
                <w:rFonts w:eastAsia="Times New Roman" w:cs="Times New Roman"/>
                <w:szCs w:val="28"/>
              </w:rPr>
            </w:pPr>
            <w:r>
              <w:rPr>
                <w:rFonts w:eastAsia="Times New Roman" w:cs="Times New Roman"/>
                <w:szCs w:val="28"/>
              </w:rPr>
              <w:t>32</w:t>
            </w:r>
            <w:r w:rsidR="008A1C7E">
              <w:rPr>
                <w:rFonts w:eastAsia="Times New Roman" w:cs="Times New Roman"/>
                <w:szCs w:val="28"/>
              </w:rPr>
              <w:t xml:space="preserve"> VH</w:t>
            </w:r>
          </w:p>
          <w:p w:rsidR="00BB6858" w:rsidRPr="00CF6446" w:rsidRDefault="008A1C7E" w:rsidP="001C1F3A">
            <w:pPr>
              <w:spacing w:line="288" w:lineRule="auto"/>
              <w:jc w:val="center"/>
              <w:rPr>
                <w:rFonts w:eastAsia="Times New Roman" w:cs="Times New Roman"/>
                <w:szCs w:val="28"/>
              </w:rPr>
            </w:pPr>
            <w:r>
              <w:rPr>
                <w:rFonts w:eastAsia="Times New Roman" w:cs="Times New Roman"/>
                <w:szCs w:val="28"/>
              </w:rPr>
              <w:t>5 TD</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lastRenderedPageBreak/>
              <w:t>2</w:t>
            </w:r>
          </w:p>
        </w:tc>
        <w:tc>
          <w:tcPr>
            <w:tcW w:w="214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rPr>
              <w:t>C</w:t>
            </w:r>
            <w:r w:rsidRPr="00CF6446">
              <w:rPr>
                <w:rFonts w:eastAsia="Times New Roman" w:cs="Times New Roman"/>
                <w:szCs w:val="28"/>
                <w:lang w:val="vi-VN"/>
              </w:rPr>
              <w:t>ấp tỉnh/thành phố</w:t>
            </w:r>
          </w:p>
        </w:tc>
        <w:tc>
          <w:tcPr>
            <w:tcW w:w="55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A1C7E" w:rsidRDefault="001C1F3A" w:rsidP="008A1C7E">
            <w:pPr>
              <w:spacing w:line="288" w:lineRule="auto"/>
              <w:jc w:val="center"/>
              <w:rPr>
                <w:rFonts w:eastAsia="Times New Roman" w:cs="Times New Roman"/>
                <w:szCs w:val="28"/>
              </w:rPr>
            </w:pPr>
            <w:r>
              <w:rPr>
                <w:rFonts w:eastAsia="Times New Roman" w:cs="Times New Roman"/>
                <w:szCs w:val="28"/>
              </w:rPr>
              <w:t>8</w:t>
            </w:r>
            <w:r w:rsidR="008A1C7E">
              <w:rPr>
                <w:rFonts w:eastAsia="Times New Roman" w:cs="Times New Roman"/>
                <w:szCs w:val="28"/>
              </w:rPr>
              <w:t xml:space="preserve"> VH</w:t>
            </w:r>
          </w:p>
          <w:p w:rsidR="00BB6858" w:rsidRPr="00CF6446" w:rsidRDefault="001C1F3A" w:rsidP="008A1C7E">
            <w:pPr>
              <w:spacing w:line="288" w:lineRule="auto"/>
              <w:jc w:val="center"/>
              <w:rPr>
                <w:rFonts w:eastAsia="Times New Roman" w:cs="Times New Roman"/>
                <w:szCs w:val="28"/>
              </w:rPr>
            </w:pPr>
            <w:r>
              <w:rPr>
                <w:rFonts w:eastAsia="Times New Roman" w:cs="Times New Roman"/>
                <w:szCs w:val="28"/>
              </w:rPr>
              <w:t>1</w:t>
            </w:r>
            <w:r w:rsidR="008A1C7E">
              <w:rPr>
                <w:rFonts w:eastAsia="Times New Roman" w:cs="Times New Roman"/>
                <w:szCs w:val="28"/>
              </w:rPr>
              <w:t xml:space="preserve"> TD</w:t>
            </w:r>
          </w:p>
        </w:tc>
        <w:tc>
          <w:tcPr>
            <w:tcW w:w="4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8A1C7E" w:rsidRDefault="008A1C7E" w:rsidP="00795172">
            <w:pPr>
              <w:spacing w:line="288" w:lineRule="auto"/>
              <w:jc w:val="center"/>
              <w:rPr>
                <w:rFonts w:eastAsia="Times New Roman" w:cs="Times New Roman"/>
                <w:szCs w:val="28"/>
              </w:rPr>
            </w:pPr>
          </w:p>
          <w:p w:rsidR="00BB6858" w:rsidRPr="00CF6446" w:rsidRDefault="001C1F3A" w:rsidP="00795172">
            <w:pPr>
              <w:spacing w:line="288" w:lineRule="auto"/>
              <w:jc w:val="center"/>
              <w:rPr>
                <w:rFonts w:eastAsia="Times New Roman" w:cs="Times New Roman"/>
                <w:szCs w:val="28"/>
              </w:rPr>
            </w:pPr>
            <w:r>
              <w:rPr>
                <w:rFonts w:eastAsia="Times New Roman" w:cs="Times New Roman"/>
                <w:szCs w:val="28"/>
              </w:rPr>
              <w:t>1</w:t>
            </w:r>
            <w:r w:rsidR="008A1C7E">
              <w:rPr>
                <w:rFonts w:eastAsia="Times New Roman" w:cs="Times New Roman"/>
                <w:szCs w:val="28"/>
              </w:rPr>
              <w:t xml:space="preserve"> TD</w:t>
            </w:r>
          </w:p>
        </w:tc>
        <w:tc>
          <w:tcPr>
            <w:tcW w:w="4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BB6858" w:rsidRPr="00CF6446" w:rsidRDefault="001C1F3A" w:rsidP="00795172">
            <w:pPr>
              <w:spacing w:line="288" w:lineRule="auto"/>
              <w:jc w:val="center"/>
              <w:rPr>
                <w:rFonts w:eastAsia="Times New Roman" w:cs="Times New Roman"/>
                <w:szCs w:val="28"/>
              </w:rPr>
            </w:pPr>
            <w:r>
              <w:rPr>
                <w:rFonts w:eastAsia="Times New Roman" w:cs="Times New Roman"/>
                <w:szCs w:val="28"/>
              </w:rPr>
              <w:t>8</w:t>
            </w:r>
            <w:r w:rsidR="008A1C7E">
              <w:rPr>
                <w:rFonts w:eastAsia="Times New Roman" w:cs="Times New Roman"/>
                <w:szCs w:val="28"/>
              </w:rPr>
              <w:t xml:space="preserve"> VH</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4"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Quốc gia, khu vực một số nước, quốc t</w:t>
            </w:r>
            <w:r w:rsidRPr="00CF6446">
              <w:rPr>
                <w:rFonts w:eastAsia="Times New Roman" w:cs="Times New Roman"/>
                <w:szCs w:val="28"/>
              </w:rPr>
              <w:t>ế</w:t>
            </w:r>
          </w:p>
        </w:tc>
        <w:tc>
          <w:tcPr>
            <w:tcW w:w="55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6B368B" w:rsidP="00795172">
            <w:pPr>
              <w:spacing w:line="288" w:lineRule="auto"/>
              <w:jc w:val="center"/>
              <w:rPr>
                <w:rFonts w:eastAsia="Times New Roman" w:cs="Times New Roman"/>
                <w:szCs w:val="28"/>
              </w:rPr>
            </w:pPr>
            <w:r>
              <w:rPr>
                <w:rFonts w:eastAsia="Times New Roman" w:cs="Times New Roman"/>
                <w:szCs w:val="28"/>
              </w:rPr>
              <w:t>7</w:t>
            </w:r>
          </w:p>
        </w:tc>
        <w:tc>
          <w:tcPr>
            <w:tcW w:w="49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6B368B" w:rsidP="00795172">
            <w:pPr>
              <w:spacing w:line="288" w:lineRule="auto"/>
              <w:jc w:val="center"/>
              <w:rPr>
                <w:rFonts w:eastAsia="Times New Roman" w:cs="Times New Roman"/>
                <w:szCs w:val="28"/>
              </w:rPr>
            </w:pPr>
            <w:r>
              <w:rPr>
                <w:rFonts w:eastAsia="Times New Roman" w:cs="Times New Roman"/>
                <w:szCs w:val="28"/>
              </w:rPr>
              <w:t>5</w:t>
            </w:r>
          </w:p>
        </w:tc>
        <w:tc>
          <w:tcPr>
            <w:tcW w:w="49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6B368B" w:rsidP="00795172">
            <w:pPr>
              <w:spacing w:line="288" w:lineRule="auto"/>
              <w:jc w:val="center"/>
              <w:rPr>
                <w:rFonts w:eastAsia="Times New Roman" w:cs="Times New Roman"/>
                <w:szCs w:val="28"/>
              </w:rPr>
            </w:pPr>
            <w:r>
              <w:rPr>
                <w:rFonts w:eastAsia="Times New Roman" w:cs="Times New Roman"/>
                <w:szCs w:val="28"/>
              </w:rPr>
              <w:t>2</w:t>
            </w:r>
          </w:p>
        </w:tc>
        <w:tc>
          <w:tcPr>
            <w:tcW w:w="49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dự xét hoặc dự thi tốt nghiệp</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VI</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được công nhận tốt nghiệp</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346</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1</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Giỏi</w:t>
            </w:r>
            <w:r w:rsidRPr="00CF6446">
              <w:rPr>
                <w:rFonts w:eastAsia="Times New Roman" w:cs="Times New Roman"/>
                <w:szCs w:val="28"/>
              </w:rPr>
              <w:t xml:space="preserve"> (</w:t>
            </w:r>
            <w:r w:rsidR="001F67CD">
              <w:rPr>
                <w:rFonts w:eastAsia="Times New Roman" w:cs="Times New Roman"/>
                <w:szCs w:val="28"/>
              </w:rPr>
              <w:t>66,47</w:t>
            </w:r>
            <w:r w:rsidRPr="00CF6446">
              <w:rPr>
                <w:rFonts w:eastAsia="Times New Roman" w:cs="Times New Roman"/>
                <w:szCs w:val="28"/>
              </w:rPr>
              <w:t>)</w:t>
            </w:r>
          </w:p>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230</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230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2</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Khá</w:t>
            </w:r>
            <w:r w:rsidRPr="00CF6446">
              <w:rPr>
                <w:rFonts w:eastAsia="Times New Roman" w:cs="Times New Roman"/>
                <w:szCs w:val="28"/>
              </w:rPr>
              <w:t xml:space="preserve"> (</w:t>
            </w:r>
            <w:r w:rsidR="001F67CD">
              <w:rPr>
                <w:rFonts w:eastAsia="Times New Roman" w:cs="Times New Roman"/>
                <w:szCs w:val="28"/>
              </w:rPr>
              <w:t>27,75</w:t>
            </w:r>
            <w:r w:rsidRPr="00CF6446">
              <w:rPr>
                <w:rFonts w:eastAsia="Times New Roman" w:cs="Times New Roman"/>
                <w:szCs w:val="28"/>
              </w:rPr>
              <w:t>)</w:t>
            </w:r>
          </w:p>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96</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96</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szCs w:val="28"/>
                <w:lang w:val="vi-VN"/>
              </w:rPr>
              <w:t>3</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Trung bình</w:t>
            </w:r>
            <w:r w:rsidRPr="00CF6446">
              <w:rPr>
                <w:rFonts w:eastAsia="Times New Roman" w:cs="Times New Roman"/>
                <w:szCs w:val="28"/>
              </w:rPr>
              <w:t xml:space="preserve"> (</w:t>
            </w:r>
            <w:r w:rsidR="001F67CD">
              <w:rPr>
                <w:rFonts w:eastAsia="Times New Roman" w:cs="Times New Roman"/>
                <w:szCs w:val="28"/>
              </w:rPr>
              <w:t>5,78</w:t>
            </w:r>
            <w:r w:rsidRPr="00CF6446">
              <w:rPr>
                <w:rFonts w:eastAsia="Times New Roman" w:cs="Times New Roman"/>
                <w:szCs w:val="28"/>
              </w:rPr>
              <w:t>)</w:t>
            </w:r>
          </w:p>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szCs w:val="28"/>
                <w:lang w:val="vi-VN"/>
              </w:rPr>
              <w:t>(Tỷ lệ so với tổng số)</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20</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1F67CD" w:rsidP="00795172">
            <w:pPr>
              <w:spacing w:line="288" w:lineRule="auto"/>
              <w:jc w:val="center"/>
              <w:rPr>
                <w:rFonts w:eastAsia="Times New Roman" w:cs="Times New Roman"/>
                <w:szCs w:val="28"/>
              </w:rPr>
            </w:pPr>
            <w:r>
              <w:rPr>
                <w:rFonts w:eastAsia="Times New Roman" w:cs="Times New Roman"/>
                <w:szCs w:val="28"/>
              </w:rPr>
              <w:t>20</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VII</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294764">
            <w:pPr>
              <w:spacing w:line="288" w:lineRule="auto"/>
              <w:jc w:val="left"/>
              <w:rPr>
                <w:rFonts w:eastAsia="Times New Roman" w:cs="Times New Roman"/>
                <w:szCs w:val="28"/>
              </w:rPr>
            </w:pPr>
            <w:r w:rsidRPr="00CF6446">
              <w:rPr>
                <w:szCs w:val="28"/>
                <w:lang w:val="pt-BR"/>
              </w:rPr>
              <w:t>Tỷ lệ % theo học các trường THPT (công lập, ngoài công lập, trung tâm GDTX): 98%</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294764">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VIII</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nam/số học sinh nữ</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835/803</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219/200</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267/253</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189/164</w:t>
            </w: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845C3E" w:rsidP="00795172">
            <w:pPr>
              <w:spacing w:line="288" w:lineRule="auto"/>
              <w:jc w:val="center"/>
              <w:rPr>
                <w:rFonts w:eastAsia="Times New Roman" w:cs="Times New Roman"/>
                <w:szCs w:val="28"/>
              </w:rPr>
            </w:pPr>
            <w:r>
              <w:rPr>
                <w:rFonts w:eastAsia="Times New Roman" w:cs="Times New Roman"/>
                <w:szCs w:val="28"/>
              </w:rPr>
              <w:t>160/186</w:t>
            </w:r>
          </w:p>
        </w:tc>
      </w:tr>
      <w:tr w:rsidR="00BB6858" w:rsidRPr="00CF6446" w:rsidTr="00D75D53">
        <w:tblPrEx>
          <w:tblBorders>
            <w:top w:val="none" w:sz="0" w:space="0" w:color="auto"/>
            <w:bottom w:val="none" w:sz="0" w:space="0" w:color="auto"/>
            <w:insideH w:val="none" w:sz="0" w:space="0" w:color="auto"/>
            <w:insideV w:val="none" w:sz="0" w:space="0" w:color="auto"/>
          </w:tblBorders>
        </w:tblPrEx>
        <w:trPr>
          <w:gridAfter w:val="1"/>
          <w:wAfter w:w="43" w:type="pct"/>
          <w:jc w:val="center"/>
        </w:trPr>
        <w:tc>
          <w:tcPr>
            <w:tcW w:w="288"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center"/>
              <w:rPr>
                <w:rFonts w:eastAsia="Times New Roman" w:cs="Times New Roman"/>
                <w:szCs w:val="28"/>
              </w:rPr>
            </w:pPr>
            <w:r w:rsidRPr="00CF6446">
              <w:rPr>
                <w:rFonts w:eastAsia="Times New Roman" w:cs="Times New Roman"/>
                <w:b/>
                <w:bCs/>
                <w:szCs w:val="28"/>
                <w:lang w:val="vi-VN"/>
              </w:rPr>
              <w:t>IX</w:t>
            </w:r>
          </w:p>
        </w:tc>
        <w:tc>
          <w:tcPr>
            <w:tcW w:w="214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BB6858" w:rsidP="00795172">
            <w:pPr>
              <w:spacing w:line="288" w:lineRule="auto"/>
              <w:jc w:val="left"/>
              <w:rPr>
                <w:rFonts w:eastAsia="Times New Roman" w:cs="Times New Roman"/>
                <w:szCs w:val="28"/>
              </w:rPr>
            </w:pPr>
            <w:r w:rsidRPr="00CF6446">
              <w:rPr>
                <w:rFonts w:eastAsia="Times New Roman" w:cs="Times New Roman"/>
                <w:b/>
                <w:bCs/>
                <w:szCs w:val="28"/>
                <w:lang w:val="vi-VN"/>
              </w:rPr>
              <w:t>Số h</w:t>
            </w:r>
            <w:r w:rsidRPr="00CF6446">
              <w:rPr>
                <w:rFonts w:eastAsia="Times New Roman" w:cs="Times New Roman"/>
                <w:b/>
                <w:bCs/>
                <w:szCs w:val="28"/>
              </w:rPr>
              <w:t>ọ</w:t>
            </w:r>
            <w:r w:rsidRPr="00CF6446">
              <w:rPr>
                <w:rFonts w:eastAsia="Times New Roman" w:cs="Times New Roman"/>
                <w:b/>
                <w:bCs/>
                <w:szCs w:val="28"/>
                <w:lang w:val="vi-VN"/>
              </w:rPr>
              <w:t>c sinh dân tộc thiểu số</w:t>
            </w:r>
          </w:p>
        </w:tc>
        <w:tc>
          <w:tcPr>
            <w:tcW w:w="55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9</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4</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3</w:t>
            </w:r>
          </w:p>
        </w:tc>
        <w:tc>
          <w:tcPr>
            <w:tcW w:w="49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1</w:t>
            </w:r>
          </w:p>
        </w:tc>
        <w:tc>
          <w:tcPr>
            <w:tcW w:w="49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B6858" w:rsidRPr="00CF6446" w:rsidRDefault="00264B62" w:rsidP="00795172">
            <w:pPr>
              <w:spacing w:line="288" w:lineRule="auto"/>
              <w:jc w:val="center"/>
              <w:rPr>
                <w:rFonts w:eastAsia="Times New Roman" w:cs="Times New Roman"/>
                <w:szCs w:val="28"/>
              </w:rPr>
            </w:pPr>
            <w:r>
              <w:rPr>
                <w:rFonts w:eastAsia="Times New Roman" w:cs="Times New Roman"/>
                <w:szCs w:val="28"/>
              </w:rPr>
              <w:t>1</w:t>
            </w:r>
          </w:p>
        </w:tc>
      </w:tr>
      <w:tr w:rsidR="00BB6858" w:rsidRPr="00CF6446" w:rsidTr="00D75D53">
        <w:trPr>
          <w:gridBefore w:val="1"/>
          <w:wBefore w:w="6" w:type="pct"/>
          <w:jc w:val="center"/>
        </w:trPr>
        <w:tc>
          <w:tcPr>
            <w:tcW w:w="4994" w:type="pct"/>
            <w:gridSpan w:val="8"/>
            <w:tcBorders>
              <w:top w:val="nil"/>
              <w:left w:val="nil"/>
              <w:bottom w:val="nil"/>
              <w:right w:val="nil"/>
              <w:tl2br w:val="nil"/>
              <w:tr2bl w:val="nil"/>
            </w:tcBorders>
            <w:shd w:val="clear" w:color="auto" w:fill="auto"/>
            <w:tcMar>
              <w:top w:w="0" w:type="dxa"/>
              <w:left w:w="0" w:type="dxa"/>
              <w:bottom w:w="0" w:type="dxa"/>
              <w:right w:w="0" w:type="dxa"/>
            </w:tcMar>
          </w:tcPr>
          <w:p w:rsidR="00BB6858" w:rsidRPr="0022782B" w:rsidRDefault="00055F2C" w:rsidP="00055F2C">
            <w:pPr>
              <w:spacing w:line="288" w:lineRule="auto"/>
              <w:jc w:val="center"/>
              <w:rPr>
                <w:rFonts w:eastAsia="Times New Roman" w:cs="Times New Roman"/>
                <w:i/>
                <w:szCs w:val="28"/>
              </w:rPr>
            </w:pPr>
            <w:r>
              <w:rPr>
                <w:rFonts w:eastAsia="Times New Roman" w:cs="Times New Roman"/>
                <w:szCs w:val="28"/>
              </w:rPr>
              <w:tab/>
            </w:r>
            <w:r>
              <w:rPr>
                <w:rFonts w:eastAsia="Times New Roman" w:cs="Times New Roman"/>
                <w:szCs w:val="28"/>
              </w:rPr>
              <w:tab/>
            </w:r>
            <w:r w:rsidR="00BB6858" w:rsidRPr="00CF6446">
              <w:rPr>
                <w:rFonts w:eastAsia="Times New Roman" w:cs="Times New Roman"/>
                <w:i/>
                <w:szCs w:val="28"/>
              </w:rPr>
              <w:t>Thanh Xuân</w:t>
            </w:r>
            <w:r w:rsidR="00BB6858" w:rsidRPr="00CF6446">
              <w:rPr>
                <w:rFonts w:eastAsia="Times New Roman" w:cs="Times New Roman"/>
                <w:i/>
                <w:szCs w:val="28"/>
                <w:lang w:val="vi-VN"/>
              </w:rPr>
              <w:t xml:space="preserve">, </w:t>
            </w:r>
            <w:r w:rsidR="00BB6858">
              <w:rPr>
                <w:rFonts w:eastAsia="Times New Roman" w:cs="Times New Roman"/>
                <w:i/>
                <w:szCs w:val="28"/>
                <w:lang w:val="vi-VN"/>
              </w:rPr>
              <w:t xml:space="preserve">ngày </w:t>
            </w:r>
            <w:r w:rsidR="00D75D53">
              <w:rPr>
                <w:rFonts w:eastAsia="Times New Roman" w:cs="Times New Roman"/>
                <w:i/>
                <w:szCs w:val="28"/>
                <w:lang w:val="vi-VN"/>
              </w:rPr>
              <w:t>25 tháng 08 năm 202</w:t>
            </w:r>
            <w:r w:rsidR="0022782B">
              <w:rPr>
                <w:rFonts w:eastAsia="Times New Roman" w:cs="Times New Roman"/>
                <w:i/>
                <w:szCs w:val="28"/>
              </w:rPr>
              <w:t>2</w:t>
            </w:r>
          </w:p>
          <w:p w:rsidR="00BB6858" w:rsidRPr="00CF6446" w:rsidRDefault="00BB6858" w:rsidP="00ED262E">
            <w:pPr>
              <w:spacing w:line="288" w:lineRule="auto"/>
              <w:ind w:left="2160"/>
              <w:jc w:val="center"/>
              <w:rPr>
                <w:rFonts w:eastAsia="Times New Roman" w:cs="Times New Roman"/>
                <w:b/>
                <w:szCs w:val="28"/>
              </w:rPr>
            </w:pPr>
            <w:r w:rsidRPr="00CF6446">
              <w:rPr>
                <w:rFonts w:eastAsia="Times New Roman" w:cs="Times New Roman"/>
                <w:b/>
                <w:szCs w:val="28"/>
              </w:rPr>
              <w:t>HIỆU TRƯỞNG</w:t>
            </w:r>
          </w:p>
          <w:p w:rsidR="00BB6858" w:rsidRPr="00CF6446" w:rsidRDefault="00BB6858" w:rsidP="00ED262E">
            <w:pPr>
              <w:spacing w:line="288" w:lineRule="auto"/>
              <w:ind w:left="2160"/>
              <w:jc w:val="center"/>
              <w:rPr>
                <w:rFonts w:eastAsia="Times New Roman" w:cs="Times New Roman"/>
                <w:i/>
                <w:szCs w:val="28"/>
              </w:rPr>
            </w:pPr>
            <w:r w:rsidRPr="00CF6446">
              <w:rPr>
                <w:rFonts w:eastAsia="Times New Roman" w:cs="Times New Roman"/>
                <w:i/>
                <w:szCs w:val="28"/>
                <w:lang w:val="vi-VN"/>
              </w:rPr>
              <w:t>(Ký tên và đóng dấu)</w:t>
            </w:r>
          </w:p>
        </w:tc>
      </w:tr>
    </w:tbl>
    <w:p w:rsidR="00B11366" w:rsidRPr="00795172" w:rsidRDefault="00B11366" w:rsidP="00795172">
      <w:pPr>
        <w:spacing w:line="288" w:lineRule="auto"/>
        <w:jc w:val="left"/>
        <w:rPr>
          <w:rFonts w:eastAsia="Times New Roman" w:cs="Times New Roman"/>
          <w:sz w:val="20"/>
          <w:szCs w:val="20"/>
        </w:rPr>
      </w:pPr>
      <w:r w:rsidRPr="00795172">
        <w:rPr>
          <w:rFonts w:eastAsia="Times New Roman" w:cs="Times New Roman"/>
          <w:sz w:val="20"/>
          <w:szCs w:val="20"/>
        </w:rPr>
        <w:t> </w:t>
      </w:r>
    </w:p>
    <w:p w:rsidR="000019C1" w:rsidRDefault="000019C1">
      <w:pPr>
        <w:rPr>
          <w:rFonts w:ascii="Arial" w:eastAsia="Times New Roman" w:hAnsi="Arial" w:cs="Arial"/>
          <w:b/>
          <w:bCs/>
          <w:sz w:val="20"/>
          <w:szCs w:val="20"/>
          <w:lang w:val="vi-VN"/>
        </w:rPr>
      </w:pPr>
      <w:bookmarkStart w:id="2" w:name="chuong_pl_11"/>
    </w:p>
    <w:bookmarkEnd w:id="2"/>
    <w:p w:rsidR="00036A7A" w:rsidRDefault="00036A7A">
      <w:pPr>
        <w:rPr>
          <w:rFonts w:cs="Times New Roman"/>
          <w:b/>
          <w:bCs/>
          <w:sz w:val="24"/>
          <w:szCs w:val="24"/>
          <w:lang w:val="vi-VN"/>
        </w:rPr>
      </w:pPr>
      <w:r>
        <w:rPr>
          <w:rFonts w:cs="Times New Roman"/>
          <w:b/>
          <w:bCs/>
          <w:sz w:val="24"/>
          <w:szCs w:val="24"/>
          <w:lang w:val="vi-VN"/>
        </w:rPr>
        <w:br w:type="page"/>
      </w:r>
    </w:p>
    <w:p w:rsidR="00200BEF" w:rsidRPr="00BC660C" w:rsidRDefault="00200BEF" w:rsidP="00200BEF">
      <w:pPr>
        <w:jc w:val="right"/>
        <w:rPr>
          <w:rFonts w:cs="Times New Roman"/>
          <w:sz w:val="24"/>
          <w:szCs w:val="24"/>
          <w:lang w:val="vi-VN"/>
        </w:rPr>
      </w:pPr>
      <w:r w:rsidRPr="00200BEF">
        <w:rPr>
          <w:rFonts w:cs="Times New Roman"/>
          <w:b/>
          <w:bCs/>
          <w:sz w:val="24"/>
          <w:szCs w:val="24"/>
          <w:lang w:val="vi-VN"/>
        </w:rPr>
        <w:lastRenderedPageBreak/>
        <w:t>Biểu mẫu 11</w:t>
      </w:r>
    </w:p>
    <w:p w:rsidR="00B43AB7" w:rsidRPr="00BC660C" w:rsidRDefault="00B43AB7" w:rsidP="00B43AB7">
      <w:pPr>
        <w:spacing w:line="240" w:lineRule="auto"/>
        <w:rPr>
          <w:rFonts w:eastAsiaTheme="minorEastAsia" w:cs="Times New Roman"/>
          <w:color w:val="000000" w:themeColor="text1"/>
          <w:sz w:val="26"/>
          <w:szCs w:val="28"/>
          <w:lang w:val="vi-VN"/>
        </w:rPr>
      </w:pPr>
      <w:bookmarkStart w:id="3" w:name="chuong_pl_11_name"/>
      <w:r w:rsidRPr="00BC660C">
        <w:rPr>
          <w:rFonts w:eastAsiaTheme="minorEastAsia" w:cs="Times New Roman"/>
          <w:color w:val="000000" w:themeColor="text1"/>
          <w:sz w:val="26"/>
          <w:szCs w:val="28"/>
          <w:lang w:val="vi-VN"/>
        </w:rPr>
        <w:t xml:space="preserve">      UBND QUẬN THANH XUÂN</w:t>
      </w:r>
    </w:p>
    <w:p w:rsidR="00B43AB7" w:rsidRPr="00BC660C" w:rsidRDefault="00B43AB7" w:rsidP="00B43AB7">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200BEF" w:rsidRPr="00BC660C" w:rsidRDefault="00200BEF" w:rsidP="00B43AB7">
      <w:pPr>
        <w:spacing w:line="240" w:lineRule="auto"/>
        <w:jc w:val="center"/>
        <w:rPr>
          <w:rFonts w:cs="Times New Roman"/>
          <w:szCs w:val="24"/>
          <w:lang w:val="vi-VN"/>
        </w:rPr>
      </w:pPr>
      <w:r w:rsidRPr="00B43AB7">
        <w:rPr>
          <w:rFonts w:cs="Times New Roman"/>
          <w:b/>
          <w:bCs/>
          <w:szCs w:val="24"/>
          <w:lang w:val="vi-VN"/>
        </w:rPr>
        <w:t>THÔNG BÁO</w:t>
      </w:r>
      <w:bookmarkEnd w:id="3"/>
    </w:p>
    <w:p w:rsidR="004E389D" w:rsidRPr="00BC660C" w:rsidRDefault="00200BEF" w:rsidP="00B43AB7">
      <w:pPr>
        <w:spacing w:line="240" w:lineRule="auto"/>
        <w:jc w:val="center"/>
        <w:rPr>
          <w:rFonts w:cs="Times New Roman"/>
          <w:b/>
          <w:bCs/>
          <w:szCs w:val="24"/>
          <w:lang w:val="vi-VN"/>
        </w:rPr>
      </w:pPr>
      <w:bookmarkStart w:id="4" w:name="chuong_pl_11_name_name"/>
      <w:r w:rsidRPr="00B43AB7">
        <w:rPr>
          <w:rFonts w:cs="Times New Roman"/>
          <w:b/>
          <w:bCs/>
          <w:szCs w:val="24"/>
          <w:lang w:val="vi-VN"/>
        </w:rPr>
        <w:t xml:space="preserve">Công khai thông tin cơ sở vật chất của </w:t>
      </w:r>
      <w:r w:rsidR="004E389D" w:rsidRPr="00BC660C">
        <w:rPr>
          <w:rFonts w:cs="Times New Roman"/>
          <w:b/>
          <w:bCs/>
          <w:szCs w:val="24"/>
          <w:lang w:val="vi-VN"/>
        </w:rPr>
        <w:t>T</w:t>
      </w:r>
      <w:r w:rsidRPr="00B43AB7">
        <w:rPr>
          <w:rFonts w:cs="Times New Roman"/>
          <w:b/>
          <w:bCs/>
          <w:szCs w:val="24"/>
          <w:lang w:val="vi-VN"/>
        </w:rPr>
        <w:t xml:space="preserve">rường </w:t>
      </w:r>
      <w:r w:rsidR="004E389D" w:rsidRPr="00BC660C">
        <w:rPr>
          <w:rFonts w:cs="Times New Roman"/>
          <w:b/>
          <w:bCs/>
          <w:szCs w:val="24"/>
          <w:lang w:val="vi-VN"/>
        </w:rPr>
        <w:t>THCS Phan Đình Giót</w:t>
      </w:r>
    </w:p>
    <w:p w:rsidR="00200BEF" w:rsidRPr="00B43AB7" w:rsidRDefault="00200BEF" w:rsidP="00B43AB7">
      <w:pPr>
        <w:spacing w:line="240" w:lineRule="auto"/>
        <w:jc w:val="center"/>
        <w:rPr>
          <w:rFonts w:cs="Times New Roman"/>
          <w:szCs w:val="24"/>
        </w:rPr>
      </w:pPr>
      <w:r w:rsidRPr="00B43AB7">
        <w:rPr>
          <w:rFonts w:cs="Times New Roman"/>
          <w:b/>
          <w:bCs/>
          <w:szCs w:val="24"/>
          <w:lang w:val="vi-VN"/>
        </w:rPr>
        <w:t xml:space="preserve">năm học </w:t>
      </w:r>
      <w:bookmarkEnd w:id="4"/>
      <w:r w:rsidR="0022782B">
        <w:rPr>
          <w:rFonts w:cs="Times New Roman"/>
          <w:b/>
          <w:bCs/>
          <w:szCs w:val="24"/>
        </w:rPr>
        <w:t>2022- 2023</w:t>
      </w:r>
    </w:p>
    <w:tbl>
      <w:tblPr>
        <w:tblW w:w="5234"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61"/>
        <w:gridCol w:w="5954"/>
        <w:gridCol w:w="1133"/>
        <w:gridCol w:w="1570"/>
      </w:tblGrid>
      <w:tr w:rsidR="00200BEF" w:rsidRPr="00B43AB7" w:rsidTr="00B43AB7">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STT</w:t>
            </w:r>
          </w:p>
        </w:tc>
        <w:tc>
          <w:tcPr>
            <w:tcW w:w="59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Nội dung</w:t>
            </w:r>
          </w:p>
        </w:tc>
        <w:tc>
          <w:tcPr>
            <w:tcW w:w="113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lượng</w:t>
            </w:r>
          </w:p>
        </w:tc>
        <w:tc>
          <w:tcPr>
            <w:tcW w:w="157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Bình quân</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rPr>
              <w:t>S</w:t>
            </w:r>
            <w:r w:rsidRPr="00B43AB7">
              <w:rPr>
                <w:rFonts w:cs="Times New Roman"/>
                <w:b/>
                <w:bCs/>
                <w:sz w:val="26"/>
                <w:szCs w:val="24"/>
                <w:lang w:val="vi-VN"/>
              </w:rPr>
              <w:t>ố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FE5B1A">
            <w:pPr>
              <w:spacing w:line="240" w:lineRule="auto"/>
              <w:jc w:val="center"/>
              <w:rPr>
                <w:rFonts w:cs="Times New Roman"/>
                <w:sz w:val="26"/>
                <w:szCs w:val="24"/>
              </w:rPr>
            </w:pPr>
            <w:r w:rsidRPr="00B43AB7">
              <w:rPr>
                <w:rFonts w:cs="Times New Roman"/>
                <w:sz w:val="26"/>
                <w:szCs w:val="24"/>
              </w:rPr>
              <w:t>3</w:t>
            </w:r>
            <w:r w:rsidR="00FE5B1A">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1,14</w:t>
            </w:r>
            <w:r w:rsidRPr="00B43AB7">
              <w:rPr>
                <w:rFonts w:cs="Times New Roman"/>
                <w:sz w:val="26"/>
                <w:szCs w:val="24"/>
                <w:lang w:val="vi-VN"/>
              </w:rPr>
              <w:t xml:space="preserve"> m</w:t>
            </w:r>
            <w:r w:rsidRPr="00B43AB7">
              <w:rPr>
                <w:rFonts w:cs="Times New Roman"/>
                <w:sz w:val="26"/>
                <w:szCs w:val="24"/>
                <w:vertAlign w:val="superscript"/>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Loại 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kiên 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FE5B1A">
            <w:pPr>
              <w:spacing w:line="240" w:lineRule="auto"/>
              <w:jc w:val="center"/>
              <w:rPr>
                <w:rFonts w:cs="Times New Roman"/>
                <w:sz w:val="26"/>
                <w:szCs w:val="24"/>
              </w:rPr>
            </w:pPr>
            <w:r w:rsidRPr="00B43AB7">
              <w:rPr>
                <w:rFonts w:cs="Times New Roman"/>
                <w:sz w:val="26"/>
                <w:szCs w:val="24"/>
              </w:rPr>
              <w:t>3</w:t>
            </w:r>
            <w:r w:rsidR="00FE5B1A">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Phòng học bán kiên </w:t>
            </w:r>
            <w:r w:rsidRPr="00B43AB7">
              <w:rPr>
                <w:rFonts w:cs="Times New Roman"/>
                <w:sz w:val="26"/>
                <w:szCs w:val="24"/>
                <w:shd w:val="solid" w:color="FFFFFF" w:fill="auto"/>
                <w:lang w:val="vi-VN"/>
              </w:rPr>
              <w:t>c</w:t>
            </w:r>
            <w:r w:rsidRPr="00B43AB7">
              <w:rPr>
                <w:rFonts w:cs="Times New Roman"/>
                <w:sz w:val="26"/>
                <w:szCs w:val="24"/>
              </w:rPr>
              <w:t>ố</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tạm</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Phòng học nhờ</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bộ môn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07</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Số phòng học đa chức năng (có phương tiện nghe nhìn)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lớp/phòng học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8</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Bình quân học sinh/lớp</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S</w:t>
            </w:r>
            <w:r w:rsidRPr="00B43AB7">
              <w:rPr>
                <w:rFonts w:cs="Times New Roman"/>
                <w:b/>
                <w:bCs/>
                <w:sz w:val="26"/>
                <w:szCs w:val="24"/>
              </w:rPr>
              <w:t>ố điể</w:t>
            </w:r>
            <w:r w:rsidRPr="00B43AB7">
              <w:rPr>
                <w:rFonts w:cs="Times New Roman"/>
                <w:b/>
                <w:bCs/>
                <w:sz w:val="26"/>
                <w:szCs w:val="24"/>
                <w:lang w:val="vi-VN"/>
              </w:rPr>
              <w:t>m trường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IV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diện tích đất (m</w:t>
            </w:r>
            <w:r w:rsidRPr="00B43AB7">
              <w:rPr>
                <w:rFonts w:cs="Times New Roman"/>
                <w:b/>
                <w:bCs/>
                <w:sz w:val="26"/>
                <w:szCs w:val="24"/>
                <w:vertAlign w:val="superscript"/>
              </w:rPr>
              <w:t>2</w:t>
            </w:r>
            <w:r w:rsidRPr="00B43AB7">
              <w:rPr>
                <w:rFonts w:cs="Times New Roman"/>
                <w:b/>
                <w:bCs/>
                <w:sz w:val="26"/>
                <w:szCs w:val="24"/>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3256 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sân chơi, bãi tập (m</w:t>
            </w:r>
            <w:r w:rsidRPr="00B43AB7">
              <w:rPr>
                <w:rFonts w:cs="Times New Roman"/>
                <w:b/>
                <w:bCs/>
                <w:sz w:val="26"/>
                <w:szCs w:val="24"/>
                <w:vertAlign w:val="superscript"/>
              </w:rPr>
              <w:t>2</w:t>
            </w:r>
            <w:r w:rsidRPr="00B43AB7">
              <w:rPr>
                <w:rFonts w:cs="Times New Roman"/>
                <w:b/>
                <w:b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600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diện tích các phòng</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54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phòng học bộ môn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308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thư viện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100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Diện tích nhà tập đa năng (Phòng giáo dục rèn luyện thể chất) (m</w:t>
            </w:r>
            <w:r w:rsidRPr="00B43AB7">
              <w:rPr>
                <w:rFonts w:cs="Times New Roman"/>
                <w:sz w:val="26"/>
                <w:szCs w:val="24"/>
                <w:vertAlign w:val="superscript"/>
              </w:rPr>
              <w:t>2</w:t>
            </w:r>
            <w:r w:rsidRPr="00B43AB7">
              <w:rPr>
                <w:rFonts w:cs="Times New Roman"/>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200</w:t>
            </w:r>
            <w:r w:rsidRPr="00B43AB7">
              <w:rPr>
                <w:rFonts w:cs="Times New Roman"/>
                <w:bCs/>
                <w:sz w:val="26"/>
                <w:szCs w:val="24"/>
                <w:lang w:val="vi-VN"/>
              </w:rPr>
              <w:t xml:space="preserve"> 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i/>
                <w:iCs/>
                <w:sz w:val="26"/>
                <w:szCs w:val="24"/>
                <w:lang w:val="vi-VN"/>
              </w:rPr>
              <w:t>Diện tích phòng hoạt động Đoàn Đội, phòng truyền thống (m</w:t>
            </w:r>
            <w:r w:rsidRPr="00B43AB7">
              <w:rPr>
                <w:rFonts w:cs="Times New Roman"/>
                <w:i/>
                <w:iCs/>
                <w:sz w:val="26"/>
                <w:szCs w:val="24"/>
                <w:vertAlign w:val="superscript"/>
              </w:rPr>
              <w:t>2</w:t>
            </w:r>
            <w:r w:rsidRPr="00B43AB7">
              <w:rPr>
                <w:rFonts w:cs="Times New Roman"/>
                <w:i/>
                <w:iCs/>
                <w:sz w:val="26"/>
                <w:szCs w:val="24"/>
                <w:lang w:val="vi-VN"/>
              </w:rPr>
              <w: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55 </w:t>
            </w:r>
            <w:r w:rsidRPr="00B43AB7">
              <w:rPr>
                <w:rFonts w:cs="Times New Roman"/>
                <w:bCs/>
                <w:sz w:val="26"/>
                <w:szCs w:val="24"/>
                <w:lang w:val="vi-VN"/>
              </w:rPr>
              <w:t>m</w:t>
            </w:r>
            <w:r w:rsidRPr="00B43AB7">
              <w:rPr>
                <w:rFonts w:cs="Times New Roman"/>
                <w:bCs/>
                <w:sz w:val="26"/>
                <w:szCs w:val="24"/>
                <w:vertAlign w:val="superscript"/>
              </w:rPr>
              <w:t>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rPr>
              <w:t>VII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dạy học tối thiểu</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Số bộ/lớp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hiện có theo quy đ</w:t>
            </w:r>
            <w:r w:rsidRPr="00B43AB7">
              <w:rPr>
                <w:rFonts w:cs="Times New Roman"/>
                <w:sz w:val="26"/>
                <w:szCs w:val="24"/>
              </w:rPr>
              <w:t>ị</w:t>
            </w:r>
            <w:r w:rsidRPr="00B43AB7">
              <w:rPr>
                <w:rFonts w:cs="Times New Roman"/>
                <w:sz w:val="26"/>
                <w:szCs w:val="24"/>
                <w:lang w:val="vi-VN"/>
              </w:rPr>
              <w:t>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6</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0,18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7</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8</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r w:rsidRPr="00B43AB7">
              <w:rPr>
                <w:rFonts w:cs="Times New Roman"/>
                <w:sz w:val="26"/>
                <w:szCs w:val="24"/>
              </w:rPr>
              <w:t xml:space="preserve"> 9</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0,25 bộ/ 1 lớp</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w:t>
            </w:r>
            <w:r w:rsidRPr="00B43AB7">
              <w:rPr>
                <w:rFonts w:cs="Times New Roman"/>
                <w:sz w:val="26"/>
                <w:szCs w:val="24"/>
              </w:rPr>
              <w:t>ổ</w:t>
            </w:r>
            <w:r w:rsidRPr="00B43AB7">
              <w:rPr>
                <w:rFonts w:cs="Times New Roman"/>
                <w:sz w:val="26"/>
                <w:szCs w:val="24"/>
                <w:lang w:val="vi-VN"/>
              </w:rPr>
              <w:t>ng s</w:t>
            </w:r>
            <w:r w:rsidRPr="00B43AB7">
              <w:rPr>
                <w:rFonts w:cs="Times New Roman"/>
                <w:sz w:val="26"/>
                <w:szCs w:val="24"/>
              </w:rPr>
              <w:t xml:space="preserve">ố </w:t>
            </w:r>
            <w:r w:rsidRPr="00B43AB7">
              <w:rPr>
                <w:rFonts w:cs="Times New Roman"/>
                <w:sz w:val="26"/>
                <w:szCs w:val="24"/>
                <w:lang w:val="vi-VN"/>
              </w:rPr>
              <w:t>thiết bị dạy học t</w:t>
            </w:r>
            <w:r w:rsidRPr="00B43AB7">
              <w:rPr>
                <w:rFonts w:cs="Times New Roman"/>
                <w:sz w:val="26"/>
                <w:szCs w:val="24"/>
              </w:rPr>
              <w:t>ố</w:t>
            </w:r>
            <w:r w:rsidRPr="00B43AB7">
              <w:rPr>
                <w:rFonts w:cs="Times New Roman"/>
                <w:sz w:val="26"/>
                <w:szCs w:val="24"/>
                <w:lang w:val="vi-VN"/>
              </w:rPr>
              <w:t>i thi</w:t>
            </w:r>
            <w:r w:rsidRPr="00B43AB7">
              <w:rPr>
                <w:rFonts w:cs="Times New Roman"/>
                <w:sz w:val="26"/>
                <w:szCs w:val="24"/>
              </w:rPr>
              <w:t>ể</w:t>
            </w:r>
            <w:r w:rsidRPr="00B43AB7">
              <w:rPr>
                <w:rFonts w:cs="Times New Roman"/>
                <w:sz w:val="26"/>
                <w:szCs w:val="24"/>
                <w:lang w:val="vi-VN"/>
              </w:rPr>
              <w:t>u còn thi</w:t>
            </w:r>
            <w:r w:rsidRPr="00B43AB7">
              <w:rPr>
                <w:rFonts w:cs="Times New Roman"/>
                <w:sz w:val="26"/>
                <w:szCs w:val="24"/>
              </w:rPr>
              <w:t>ế</w:t>
            </w:r>
            <w:r w:rsidRPr="00B43AB7">
              <w:rPr>
                <w:rFonts w:cs="Times New Roman"/>
                <w:sz w:val="26"/>
                <w:szCs w:val="24"/>
                <w:lang w:val="vi-VN"/>
              </w:rPr>
              <w:t>u so với quy định</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2.1</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2.2</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2.3</w:t>
            </w:r>
          </w:p>
        </w:tc>
        <w:tc>
          <w:tcPr>
            <w:tcW w:w="5954"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Khối lớp...</w:t>
            </w:r>
          </w:p>
        </w:tc>
        <w:tc>
          <w:tcPr>
            <w:tcW w:w="1133"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single" w:sz="8" w:space="0" w:color="auto"/>
              <w:left w:val="nil"/>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VIII</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máy vi tính đang sử dụng phục vụ học t</w:t>
            </w:r>
            <w:r w:rsidRPr="00B43AB7">
              <w:rPr>
                <w:rFonts w:cs="Times New Roman"/>
                <w:b/>
                <w:bCs/>
                <w:sz w:val="26"/>
                <w:szCs w:val="24"/>
              </w:rPr>
              <w:t>ập</w:t>
            </w:r>
          </w:p>
          <w:p w:rsidR="00200BEF" w:rsidRPr="00B43AB7" w:rsidRDefault="00200BEF" w:rsidP="00B43AB7">
            <w:pPr>
              <w:spacing w:line="240" w:lineRule="auto"/>
              <w:rPr>
                <w:rFonts w:cs="Times New Roman"/>
                <w:sz w:val="26"/>
                <w:szCs w:val="24"/>
              </w:rPr>
            </w:pPr>
            <w:r w:rsidRPr="00B43AB7">
              <w:rPr>
                <w:rFonts w:cs="Times New Roman"/>
                <w:sz w:val="26"/>
                <w:szCs w:val="24"/>
                <w:lang w:val="vi-VN"/>
              </w:rPr>
              <w:t>(Đơn vị tính: bộ)</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113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 HS/ bộ</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lastRenderedPageBreak/>
              <w:t>IX</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Tổng số thiết bị dùng chung khác</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thiết bị/lớp</w:t>
            </w: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1</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Ti vi</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2</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Cát xét</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3</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Đầu Video/đầu đĩa</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3</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4</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Má</w:t>
            </w:r>
            <w:r w:rsidRPr="00B43AB7">
              <w:rPr>
                <w:rFonts w:cs="Times New Roman"/>
                <w:b/>
                <w:bCs/>
                <w:sz w:val="26"/>
                <w:szCs w:val="24"/>
              </w:rPr>
              <w:t xml:space="preserve">y </w:t>
            </w:r>
            <w:r w:rsidRPr="00B43AB7">
              <w:rPr>
                <w:rFonts w:cs="Times New Roman"/>
                <w:b/>
                <w:bCs/>
                <w:sz w:val="26"/>
                <w:szCs w:val="24"/>
                <w:lang w:val="vi-VN"/>
              </w:rPr>
              <w:t>chiếu OverHead/projector/vật th</w:t>
            </w:r>
            <w:r w:rsidRPr="00B43AB7">
              <w:rPr>
                <w:rFonts w:cs="Times New Roman"/>
                <w:b/>
                <w:bCs/>
                <w:sz w:val="26"/>
                <w:szCs w:val="24"/>
              </w:rPr>
              <w:t>ể</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46</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r w:rsidR="00200BEF"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86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5</w:t>
            </w:r>
          </w:p>
        </w:tc>
        <w:tc>
          <w:tcPr>
            <w:tcW w:w="59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Thiết bị khác</w:t>
            </w:r>
            <w:r w:rsidR="00B43AB7" w:rsidRPr="00B43AB7">
              <w:rPr>
                <w:rFonts w:cs="Times New Roman"/>
                <w:b/>
                <w:bCs/>
                <w:sz w:val="26"/>
                <w:szCs w:val="24"/>
              </w:rPr>
              <w:t xml:space="preserve"> (đàn)</w:t>
            </w:r>
          </w:p>
        </w:tc>
        <w:tc>
          <w:tcPr>
            <w:tcW w:w="113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25</w:t>
            </w:r>
          </w:p>
        </w:tc>
        <w:tc>
          <w:tcPr>
            <w:tcW w:w="157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33"/>
        <w:gridCol w:w="5555"/>
        <w:gridCol w:w="993"/>
        <w:gridCol w:w="1711"/>
      </w:tblGrid>
      <w:tr w:rsidR="00200BEF" w:rsidRPr="00B43AB7" w:rsidTr="00CA63C1">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IX</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Tổng số thiết bị đang sử dụng</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 </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Số thiết bị/lớp</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Ti vi</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Cát xét</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3</w:t>
            </w:r>
          </w:p>
        </w:tc>
        <w:tc>
          <w:tcPr>
            <w:tcW w:w="3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Đầu Video/đầu đĩa</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1</w:t>
            </w:r>
          </w:p>
        </w:tc>
        <w:tc>
          <w:tcPr>
            <w:tcW w:w="94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4</w:t>
            </w:r>
          </w:p>
        </w:tc>
        <w:tc>
          <w:tcPr>
            <w:tcW w:w="3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Má</w:t>
            </w:r>
            <w:r w:rsidRPr="00B43AB7">
              <w:rPr>
                <w:rFonts w:cs="Times New Roman"/>
                <w:sz w:val="26"/>
                <w:szCs w:val="24"/>
              </w:rPr>
              <w:t xml:space="preserve">y </w:t>
            </w:r>
            <w:r w:rsidRPr="00B43AB7">
              <w:rPr>
                <w:rFonts w:cs="Times New Roman"/>
                <w:sz w:val="26"/>
                <w:szCs w:val="24"/>
                <w:lang w:val="vi-VN"/>
              </w:rPr>
              <w:t>chiếu OverHead/projector/vật th</w:t>
            </w:r>
            <w:r w:rsidRPr="00B43AB7">
              <w:rPr>
                <w:rFonts w:cs="Times New Roman"/>
                <w:sz w:val="26"/>
                <w:szCs w:val="24"/>
              </w:rPr>
              <w:t>ể</w:t>
            </w:r>
          </w:p>
        </w:tc>
        <w:tc>
          <w:tcPr>
            <w:tcW w:w="5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41</w:t>
            </w:r>
          </w:p>
        </w:tc>
        <w:tc>
          <w:tcPr>
            <w:tcW w:w="9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200BEF" w:rsidRPr="00B43AB7" w:rsidTr="00CA63C1">
        <w:tblPrEx>
          <w:tblBorders>
            <w:top w:val="none" w:sz="0" w:space="0" w:color="auto"/>
            <w:bottom w:val="none" w:sz="0" w:space="0" w:color="auto"/>
            <w:insideH w:val="none" w:sz="0" w:space="0" w:color="auto"/>
            <w:insideV w:val="none" w:sz="0" w:space="0" w:color="auto"/>
          </w:tblBorders>
        </w:tblPrEx>
        <w:tc>
          <w:tcPr>
            <w:tcW w:w="45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5</w:t>
            </w:r>
          </w:p>
        </w:tc>
        <w:tc>
          <w:tcPr>
            <w:tcW w:w="30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Thiết bị</w:t>
            </w:r>
            <w:r w:rsidR="00B43AB7" w:rsidRPr="00B43AB7">
              <w:rPr>
                <w:rFonts w:cs="Times New Roman"/>
                <w:sz w:val="26"/>
                <w:szCs w:val="24"/>
                <w:lang w:val="vi-VN"/>
              </w:rPr>
              <w:t xml:space="preserve"> khác</w:t>
            </w:r>
            <w:r w:rsidR="00B43AB7" w:rsidRPr="00B43AB7">
              <w:rPr>
                <w:rFonts w:cs="Times New Roman"/>
                <w:sz w:val="26"/>
                <w:szCs w:val="24"/>
              </w:rPr>
              <w:t xml:space="preserve"> (đàn)</w:t>
            </w:r>
          </w:p>
        </w:tc>
        <w:tc>
          <w:tcPr>
            <w:tcW w:w="54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24</w:t>
            </w:r>
          </w:p>
        </w:tc>
        <w:tc>
          <w:tcPr>
            <w:tcW w:w="94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271FAD" w:rsidRDefault="00200BEF" w:rsidP="00B43AB7">
      <w:pPr>
        <w:spacing w:line="240" w:lineRule="auto"/>
        <w:rPr>
          <w:rFonts w:cs="Times New Roman"/>
          <w:sz w:val="18"/>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3"/>
        <w:gridCol w:w="1793"/>
        <w:gridCol w:w="6486"/>
      </w:tblGrid>
      <w:tr w:rsidR="00200BEF" w:rsidRPr="00B43AB7" w:rsidTr="00E34EE8">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w:t>
            </w:r>
            <w:r w:rsidRPr="00B43AB7">
              <w:rPr>
                <w:rFonts w:cs="Times New Roman"/>
                <w:b/>
                <w:sz w:val="26"/>
                <w:szCs w:val="24"/>
              </w:rPr>
              <w:t>ộ</w:t>
            </w:r>
            <w:r w:rsidRPr="00B43AB7">
              <w:rPr>
                <w:rFonts w:cs="Times New Roman"/>
                <w:b/>
                <w:sz w:val="26"/>
                <w:szCs w:val="24"/>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w:t>
            </w:r>
            <w:r w:rsidRPr="00B43AB7">
              <w:rPr>
                <w:rFonts w:cs="Times New Roman"/>
                <w:b/>
                <w:sz w:val="26"/>
                <w:szCs w:val="24"/>
              </w:rPr>
              <w:t>ượ</w:t>
            </w:r>
            <w:r w:rsidRPr="00B43AB7">
              <w:rPr>
                <w:rFonts w:cs="Times New Roman"/>
                <w:b/>
                <w:sz w:val="26"/>
                <w:szCs w:val="24"/>
                <w:lang w:val="vi-VN"/>
              </w:rPr>
              <w:t>ng (m</w:t>
            </w:r>
            <w:r w:rsidRPr="00B43AB7">
              <w:rPr>
                <w:rFonts w:cs="Times New Roman"/>
                <w:b/>
                <w:sz w:val="26"/>
                <w:szCs w:val="24"/>
                <w:vertAlign w:val="superscript"/>
              </w:rPr>
              <w:t>2</w:t>
            </w:r>
            <w:r w:rsidRPr="00B43AB7">
              <w:rPr>
                <w:rFonts w:cs="Times New Roman"/>
                <w:b/>
                <w:sz w:val="26"/>
                <w:szCs w:val="24"/>
                <w:lang w:val="vi-VN"/>
              </w:rPr>
              <w:t>)</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48</w:t>
            </w:r>
            <w:r w:rsidRPr="00B43AB7">
              <w:rPr>
                <w:rFonts w:cs="Times New Roman"/>
                <w:sz w:val="26"/>
                <w:szCs w:val="24"/>
                <w:lang w:val="vi-VN"/>
              </w:rPr>
              <w:t> </w:t>
            </w:r>
          </w:p>
        </w:tc>
      </w:tr>
      <w:tr w:rsidR="00200BEF" w:rsidRPr="00B43AB7" w:rsidTr="00E34EE8">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52</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1"/>
        <w:gridCol w:w="2902"/>
        <w:gridCol w:w="2284"/>
        <w:gridCol w:w="1298"/>
        <w:gridCol w:w="1787"/>
      </w:tblGrid>
      <w:tr w:rsidR="00200BEF" w:rsidRPr="00B43AB7" w:rsidTr="00B43AB7">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 </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Nội dung</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lượng phòng, tổng diện tích (m</w:t>
            </w:r>
            <w:r w:rsidRPr="00B43AB7">
              <w:rPr>
                <w:rFonts w:cs="Times New Roman"/>
                <w:b/>
                <w:sz w:val="26"/>
                <w:szCs w:val="24"/>
                <w:vertAlign w:val="superscript"/>
                <w:lang w:val="vi-VN"/>
              </w:rPr>
              <w:t>2</w:t>
            </w:r>
            <w:r w:rsidRPr="00B43AB7">
              <w:rPr>
                <w:rFonts w:cs="Times New Roman"/>
                <w:b/>
                <w:sz w:val="26"/>
                <w:szCs w:val="24"/>
                <w:lang w:val="vi-VN"/>
              </w:rPr>
              <w:t>)</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Số chỗ</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b/>
                <w:sz w:val="26"/>
                <w:szCs w:val="24"/>
              </w:rPr>
            </w:pPr>
            <w:r w:rsidRPr="00B43AB7">
              <w:rPr>
                <w:rFonts w:cs="Times New Roman"/>
                <w:b/>
                <w:sz w:val="26"/>
                <w:szCs w:val="24"/>
                <w:lang w:val="vi-VN"/>
              </w:rPr>
              <w:t>Diện tích bình quân/chỗ</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w:t>
            </w:r>
          </w:p>
        </w:tc>
        <w:tc>
          <w:tcPr>
            <w:tcW w:w="159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Phòng nghỉ cho học sinh bán trú</w:t>
            </w:r>
            <w:r w:rsidR="00B43AB7">
              <w:rPr>
                <w:rFonts w:cs="Times New Roman"/>
                <w:bCs/>
                <w:sz w:val="26"/>
                <w:szCs w:val="24"/>
              </w:rPr>
              <w:t xml:space="preserve"> </w:t>
            </w:r>
            <w:r w:rsidR="00B43AB7" w:rsidRPr="00B43AB7">
              <w:rPr>
                <w:rFonts w:cs="Times New Roman"/>
                <w:bCs/>
                <w:color w:val="FF0000"/>
                <w:sz w:val="26"/>
                <w:szCs w:val="24"/>
              </w:rPr>
              <w:t>(tại lớp học)</w:t>
            </w:r>
          </w:p>
        </w:tc>
        <w:tc>
          <w:tcPr>
            <w:tcW w:w="1256"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16</w:t>
            </w:r>
            <w:r w:rsidRPr="00B43AB7">
              <w:rPr>
                <w:rFonts w:cs="Times New Roman"/>
                <w:sz w:val="26"/>
                <w:szCs w:val="24"/>
                <w:lang w:val="vi-VN"/>
              </w:rPr>
              <w:t> </w:t>
            </w:r>
            <w:r w:rsidRPr="00B43AB7">
              <w:rPr>
                <w:rFonts w:cs="Times New Roman"/>
                <w:sz w:val="26"/>
                <w:szCs w:val="24"/>
              </w:rPr>
              <w:t xml:space="preserve">(864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vertAlign w:val="subscript"/>
              </w:rPr>
              <w:t xml:space="preserve"> </w:t>
            </w:r>
            <w:r w:rsidRPr="00B43AB7">
              <w:rPr>
                <w:rFonts w:cs="Times New Roman"/>
                <w:sz w:val="26"/>
                <w:szCs w:val="24"/>
              </w:rPr>
              <w:t>)</w:t>
            </w:r>
            <w:r w:rsidRPr="00B43AB7">
              <w:rPr>
                <w:rFonts w:cs="Times New Roman"/>
                <w:sz w:val="26"/>
                <w:szCs w:val="24"/>
                <w:vertAlign w:val="superscript"/>
              </w:rPr>
              <w:t xml:space="preserve">  </w:t>
            </w:r>
          </w:p>
        </w:tc>
        <w:tc>
          <w:tcPr>
            <w:tcW w:w="714" w:type="pct"/>
            <w:tcBorders>
              <w:top w:val="single" w:sz="8" w:space="0" w:color="auto"/>
              <w:left w:val="single" w:sz="8" w:space="0" w:color="auto"/>
              <w:bottom w:val="single" w:sz="8" w:space="0" w:color="auto"/>
              <w:right w:val="nil"/>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768</w:t>
            </w: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clear" w:color="auto" w:fill="FFFFFF" w:themeFill="background1"/>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 xml:space="preserve">1,125 </w:t>
            </w:r>
            <w:r w:rsidRPr="00B43AB7">
              <w:rPr>
                <w:rFonts w:cs="Times New Roman"/>
                <w:sz w:val="26"/>
                <w:szCs w:val="24"/>
                <w:lang w:val="vi-VN"/>
              </w:rPr>
              <w:t>m</w:t>
            </w:r>
            <w:r w:rsidRPr="00B43AB7">
              <w:rPr>
                <w:rFonts w:cs="Times New Roman"/>
                <w:sz w:val="26"/>
                <w:szCs w:val="24"/>
                <w:vertAlign w:val="superscript"/>
                <w:lang w:val="vi-VN"/>
              </w:rPr>
              <w:t>2</w:t>
            </w:r>
            <w:r w:rsidRPr="00B43AB7">
              <w:rPr>
                <w:rFonts w:cs="Times New Roman"/>
                <w:sz w:val="26"/>
                <w:szCs w:val="24"/>
              </w:rPr>
              <w:t>/ chỗ</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Cs/>
                <w:sz w:val="26"/>
                <w:szCs w:val="24"/>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Cs/>
                <w:sz w:val="26"/>
                <w:szCs w:val="24"/>
                <w:lang w:val="vi-VN"/>
              </w:rPr>
              <w:t>Khu n</w:t>
            </w:r>
            <w:r w:rsidRPr="00B43AB7">
              <w:rPr>
                <w:rFonts w:cs="Times New Roman"/>
                <w:bCs/>
                <w:sz w:val="26"/>
                <w:szCs w:val="24"/>
              </w:rPr>
              <w:t>ộ</w:t>
            </w:r>
            <w:r w:rsidRPr="00B43AB7">
              <w:rPr>
                <w:rFonts w:cs="Times New Roman"/>
                <w:bCs/>
                <w:sz w:val="26"/>
                <w:szCs w:val="24"/>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200BEF" w:rsidRPr="00B43AB7" w:rsidRDefault="00200BEF" w:rsidP="00B43AB7">
      <w:pPr>
        <w:spacing w:line="240" w:lineRule="auto"/>
        <w:rPr>
          <w:rFonts w:cs="Times New Roman"/>
          <w:sz w:val="26"/>
          <w:szCs w:val="24"/>
        </w:rPr>
      </w:pPr>
      <w:r w:rsidRPr="00B43AB7">
        <w:rPr>
          <w:rFonts w:cs="Times New Roman"/>
          <w:sz w:val="26"/>
          <w:szCs w:val="24"/>
        </w:rPr>
        <w:t> </w:t>
      </w:r>
    </w:p>
    <w:tbl>
      <w:tblPr>
        <w:tblW w:w="5118" w:type="pct"/>
        <w:tblBorders>
          <w:top w:val="nil"/>
          <w:bottom w:val="nil"/>
          <w:insideH w:val="nil"/>
          <w:insideV w:val="nil"/>
        </w:tblBorders>
        <w:tblCellMar>
          <w:left w:w="0" w:type="dxa"/>
          <w:right w:w="0" w:type="dxa"/>
        </w:tblCellMar>
        <w:tblLook w:val="04A0" w:firstRow="1" w:lastRow="0" w:firstColumn="1" w:lastColumn="0" w:noHBand="0" w:noVBand="1"/>
      </w:tblPr>
      <w:tblGrid>
        <w:gridCol w:w="637"/>
        <w:gridCol w:w="2636"/>
        <w:gridCol w:w="1454"/>
        <w:gridCol w:w="1124"/>
        <w:gridCol w:w="1297"/>
        <w:gridCol w:w="871"/>
        <w:gridCol w:w="1288"/>
      </w:tblGrid>
      <w:tr w:rsidR="00200BEF" w:rsidRPr="00B43AB7" w:rsidTr="00B43AB7">
        <w:tc>
          <w:tcPr>
            <w:tcW w:w="342"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XIV</w:t>
            </w:r>
          </w:p>
        </w:tc>
        <w:tc>
          <w:tcPr>
            <w:tcW w:w="1416"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b/>
                <w:bCs/>
                <w:sz w:val="26"/>
                <w:szCs w:val="24"/>
                <w:lang w:val="vi-VN"/>
              </w:rPr>
              <w:t>Nhà vệ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giáo viên</w:t>
            </w:r>
          </w:p>
        </w:tc>
        <w:tc>
          <w:tcPr>
            <w:tcW w:w="130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Dùng cho học sinh</w:t>
            </w:r>
          </w:p>
        </w:tc>
        <w:tc>
          <w:tcPr>
            <w:tcW w:w="1161"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Số m</w:t>
            </w:r>
            <w:r w:rsidRPr="00B43AB7">
              <w:rPr>
                <w:rFonts w:cs="Times New Roman"/>
                <w:sz w:val="26"/>
                <w:szCs w:val="24"/>
                <w:vertAlign w:val="superscript"/>
                <w:lang w:val="vi-VN"/>
              </w:rPr>
              <w:t>2</w:t>
            </w:r>
            <w:r w:rsidRPr="00B43AB7">
              <w:rPr>
                <w:rFonts w:cs="Times New Roman"/>
                <w:sz w:val="26"/>
                <w:szCs w:val="24"/>
                <w:lang w:val="vi-VN"/>
              </w:rPr>
              <w:t>/học sinh</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1416" w:type="pct"/>
            <w:vMerge/>
            <w:tcBorders>
              <w:top w:val="single" w:sz="8" w:space="0" w:color="auto"/>
              <w:left w:val="single" w:sz="8" w:space="0" w:color="auto"/>
              <w:bottom w:val="nil"/>
              <w:right w:val="nil"/>
              <w:tl2br w:val="nil"/>
              <w:tr2bl w:val="nil"/>
            </w:tcBorders>
            <w:shd w:val="clear" w:color="auto" w:fill="auto"/>
            <w:vAlign w:val="center"/>
          </w:tcPr>
          <w:p w:rsidR="00200BEF" w:rsidRPr="00B43AB7" w:rsidRDefault="00200BEF" w:rsidP="00B43AB7">
            <w:pPr>
              <w:spacing w:line="240" w:lineRule="auto"/>
              <w:jc w:val="center"/>
              <w:rPr>
                <w:rFonts w:cs="Times New Roman"/>
                <w:sz w:val="26"/>
                <w:szCs w:val="24"/>
              </w:rPr>
            </w:pP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Chung</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Nam/Nữ</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1</w:t>
            </w:r>
          </w:p>
        </w:tc>
        <w:tc>
          <w:tcPr>
            <w:tcW w:w="1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Đ</w:t>
            </w:r>
            <w:r w:rsidRPr="00B43AB7">
              <w:rPr>
                <w:rFonts w:cs="Times New Roman"/>
                <w:sz w:val="26"/>
                <w:szCs w:val="24"/>
              </w:rPr>
              <w:t>ạ</w:t>
            </w:r>
            <w:r w:rsidRPr="00B43AB7">
              <w:rPr>
                <w:rFonts w:cs="Times New Roman"/>
                <w:sz w:val="26"/>
                <w:szCs w:val="24"/>
                <w:lang w:val="vi-VN"/>
              </w:rPr>
              <w:t xml:space="preserve">t </w:t>
            </w:r>
            <w:r w:rsidRPr="00B43AB7">
              <w:rPr>
                <w:rFonts w:cs="Times New Roman"/>
                <w:sz w:val="26"/>
                <w:szCs w:val="24"/>
                <w:shd w:val="solid" w:color="FFFFFF" w:fill="auto"/>
                <w:lang w:val="vi-VN"/>
              </w:rPr>
              <w:t>chuẩn</w:t>
            </w:r>
            <w:r w:rsidRPr="00B43AB7">
              <w:rPr>
                <w:rFonts w:cs="Times New Roman"/>
                <w:sz w:val="26"/>
                <w:szCs w:val="24"/>
                <w:lang w:val="vi-VN"/>
              </w:rPr>
              <w:t xml:space="preserve"> v</w:t>
            </w:r>
            <w:r w:rsidRPr="00B43AB7">
              <w:rPr>
                <w:rFonts w:cs="Times New Roman"/>
                <w:sz w:val="26"/>
                <w:szCs w:val="24"/>
              </w:rPr>
              <w:t>ệ</w:t>
            </w:r>
            <w:r w:rsidRPr="00B43AB7">
              <w:rPr>
                <w:rFonts w:cs="Times New Roman"/>
                <w:sz w:val="26"/>
                <w:szCs w:val="24"/>
                <w:lang w:val="vi-VN"/>
              </w:rPr>
              <w:t xml:space="preserve"> sinh*</w:t>
            </w:r>
          </w:p>
        </w:tc>
        <w:tc>
          <w:tcPr>
            <w:tcW w:w="7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02</w:t>
            </w:r>
            <w:r w:rsidRPr="00B43AB7">
              <w:rPr>
                <w:rFonts w:cs="Times New Roman"/>
                <w:sz w:val="26"/>
                <w:szCs w:val="24"/>
                <w:lang w:val="vi-VN"/>
              </w:rPr>
              <w:t> </w:t>
            </w:r>
          </w:p>
        </w:tc>
        <w:tc>
          <w:tcPr>
            <w:tcW w:w="60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18</w:t>
            </w:r>
            <w:r w:rsidRPr="00B43AB7">
              <w:rPr>
                <w:rFonts w:cs="Times New Roman"/>
                <w:sz w:val="26"/>
                <w:szCs w:val="24"/>
                <w:lang w:val="vi-VN"/>
              </w:rPr>
              <w:t> </w:t>
            </w:r>
          </w:p>
        </w:tc>
        <w:tc>
          <w:tcPr>
            <w:tcW w:w="4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69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0,1</w:t>
            </w:r>
            <w:r w:rsidRPr="00B43AB7">
              <w:rPr>
                <w:rFonts w:cs="Times New Roman"/>
                <w:sz w:val="26"/>
                <w:szCs w:val="24"/>
                <w:lang w:val="vi-VN"/>
              </w:rPr>
              <w:t> </w:t>
            </w:r>
          </w:p>
        </w:tc>
      </w:tr>
      <w:tr w:rsidR="00200BEF" w:rsidRPr="00B43AB7" w:rsidTr="00B43AB7">
        <w:tblPrEx>
          <w:tblBorders>
            <w:top w:val="none" w:sz="0" w:space="0" w:color="auto"/>
            <w:bottom w:val="none" w:sz="0" w:space="0" w:color="auto"/>
            <w:insideH w:val="none" w:sz="0" w:space="0" w:color="auto"/>
            <w:insideV w:val="none" w:sz="0" w:space="0" w:color="auto"/>
          </w:tblBorders>
        </w:tblPrEx>
        <w:tc>
          <w:tcPr>
            <w:tcW w:w="34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2</w:t>
            </w:r>
          </w:p>
        </w:tc>
        <w:tc>
          <w:tcPr>
            <w:tcW w:w="1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xml:space="preserve">Chưa đạt </w:t>
            </w:r>
            <w:r w:rsidRPr="00B43AB7">
              <w:rPr>
                <w:rFonts w:cs="Times New Roman"/>
                <w:sz w:val="26"/>
                <w:szCs w:val="24"/>
                <w:shd w:val="solid" w:color="FFFFFF" w:fill="auto"/>
                <w:lang w:val="vi-VN"/>
              </w:rPr>
              <w:t>chuẩn</w:t>
            </w:r>
            <w:r w:rsidRPr="00B43AB7">
              <w:rPr>
                <w:rFonts w:cs="Times New Roman"/>
                <w:sz w:val="26"/>
                <w:szCs w:val="24"/>
                <w:lang w:val="vi-VN"/>
              </w:rPr>
              <w:t xml:space="preserve"> vệ sinh*</w:t>
            </w:r>
          </w:p>
        </w:tc>
        <w:tc>
          <w:tcPr>
            <w:tcW w:w="7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0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c>
          <w:tcPr>
            <w:tcW w:w="6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4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r w:rsidRPr="00B43AB7">
              <w:rPr>
                <w:rFonts w:cs="Times New Roman"/>
                <w:sz w:val="26"/>
                <w:szCs w:val="24"/>
              </w:rPr>
              <w:t>0</w:t>
            </w:r>
          </w:p>
        </w:tc>
        <w:tc>
          <w:tcPr>
            <w:tcW w:w="69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0</w:t>
            </w:r>
            <w:r w:rsidRPr="00B43AB7">
              <w:rPr>
                <w:rFonts w:cs="Times New Roman"/>
                <w:sz w:val="26"/>
                <w:szCs w:val="24"/>
                <w:lang w:val="vi-VN"/>
              </w:rPr>
              <w:t> </w:t>
            </w:r>
          </w:p>
        </w:tc>
      </w:tr>
    </w:tbl>
    <w:p w:rsidR="00200BEF" w:rsidRPr="00B43AB7" w:rsidRDefault="00200BEF" w:rsidP="00B43AB7">
      <w:pPr>
        <w:spacing w:line="240" w:lineRule="auto"/>
        <w:ind w:firstLine="720"/>
        <w:rPr>
          <w:rFonts w:cs="Times New Roman"/>
          <w:sz w:val="26"/>
          <w:szCs w:val="24"/>
        </w:rPr>
      </w:pPr>
      <w:r w:rsidRPr="00B43AB7">
        <w:rPr>
          <w:rFonts w:cs="Times New Roman"/>
          <w:i/>
          <w:iCs/>
          <w:sz w:val="26"/>
          <w:szCs w:val="24"/>
          <w:lang w:val="vi-VN"/>
        </w:rPr>
        <w:t>(*Theo Thông tư số 12/2011/TT-BGDĐT ngày 28/2/2011 của Bộ GDĐT ban hành Điều lệ trường trung học cơ sở, trường trung học phổ thông và trung học ph</w:t>
      </w:r>
      <w:r w:rsidRPr="00B43AB7">
        <w:rPr>
          <w:rFonts w:cs="Times New Roman"/>
          <w:i/>
          <w:iCs/>
          <w:sz w:val="26"/>
          <w:szCs w:val="24"/>
        </w:rPr>
        <w:t>ổ</w:t>
      </w:r>
      <w:r w:rsidRPr="00B43AB7">
        <w:rPr>
          <w:rFonts w:cs="Times New Roman"/>
          <w:i/>
          <w:iCs/>
          <w:sz w:val="26"/>
          <w:szCs w:val="24"/>
          <w:lang w:val="vi-VN"/>
        </w:rPr>
        <w:t xml:space="preserve"> thông có nhi</w:t>
      </w:r>
      <w:r w:rsidRPr="00B43AB7">
        <w:rPr>
          <w:rFonts w:cs="Times New Roman"/>
          <w:i/>
          <w:iCs/>
          <w:sz w:val="26"/>
          <w:szCs w:val="24"/>
        </w:rPr>
        <w:t>ề</w:t>
      </w:r>
      <w:r w:rsidRPr="00B43AB7">
        <w:rPr>
          <w:rFonts w:cs="Times New Roman"/>
          <w:i/>
          <w:iCs/>
          <w:sz w:val="26"/>
          <w:szCs w:val="24"/>
          <w:lang w:val="vi-VN"/>
        </w:rPr>
        <w:t xml:space="preserve">u cấp học và Thông tư </w:t>
      </w:r>
      <w:r w:rsidRPr="00B43AB7">
        <w:rPr>
          <w:rFonts w:cs="Times New Roman"/>
          <w:i/>
          <w:iCs/>
          <w:sz w:val="26"/>
          <w:szCs w:val="24"/>
        </w:rPr>
        <w:t xml:space="preserve">số </w:t>
      </w:r>
      <w:r w:rsidRPr="00B43AB7">
        <w:rPr>
          <w:rFonts w:cs="Times New Roman"/>
          <w:i/>
          <w:iCs/>
          <w:sz w:val="26"/>
          <w:szCs w:val="24"/>
          <w:lang w:val="vi-VN"/>
        </w:rPr>
        <w:t xml:space="preserve">27/2011/TT-BYT ngày 24/6/2011 của Bộ Y tế ban hành quy chuẩn kỹ thuật </w:t>
      </w:r>
      <w:r w:rsidRPr="00B43AB7">
        <w:rPr>
          <w:rFonts w:cs="Times New Roman"/>
          <w:i/>
          <w:iCs/>
          <w:sz w:val="26"/>
          <w:szCs w:val="24"/>
        </w:rPr>
        <w:t>quốc gia về nhà tiêu - điều kiện bảo đảm hợp vệ sinh).</w:t>
      </w:r>
    </w:p>
    <w:tbl>
      <w:tblPr>
        <w:tblW w:w="5331"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700"/>
        <w:gridCol w:w="3847"/>
        <w:gridCol w:w="4180"/>
        <w:gridCol w:w="967"/>
      </w:tblGrid>
      <w:tr w:rsidR="00B43AB7" w:rsidRPr="00B43AB7" w:rsidTr="00B43AB7">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rPr>
              <w:t>Nội dung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Không</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nước sinh hoạt h</w:t>
            </w:r>
            <w:r w:rsidRPr="00B43AB7">
              <w:rPr>
                <w:rFonts w:cs="Times New Roman"/>
                <w:b/>
                <w:bCs/>
                <w:sz w:val="26"/>
                <w:szCs w:val="24"/>
              </w:rPr>
              <w:t>ợ</w:t>
            </w:r>
            <w:r w:rsidRPr="00B43AB7">
              <w:rPr>
                <w:rFonts w:cs="Times New Roman"/>
                <w:b/>
                <w:bCs/>
                <w:sz w:val="26"/>
                <w:szCs w:val="24"/>
                <w:lang w:val="vi-VN"/>
              </w:rPr>
              <w:t>p vệ sinh</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nguồn nước sạch sông Đà</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w:t>
            </w:r>
          </w:p>
        </w:tc>
        <w:tc>
          <w:tcPr>
            <w:tcW w:w="1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N</w:t>
            </w:r>
            <w:r w:rsidRPr="00B43AB7">
              <w:rPr>
                <w:rFonts w:cs="Times New Roman"/>
                <w:b/>
                <w:bCs/>
                <w:sz w:val="26"/>
                <w:szCs w:val="24"/>
              </w:rPr>
              <w:t>g</w:t>
            </w:r>
            <w:r w:rsidRPr="00B43AB7">
              <w:rPr>
                <w:rFonts w:cs="Times New Roman"/>
                <w:b/>
                <w:bCs/>
                <w:sz w:val="26"/>
                <w:szCs w:val="24"/>
                <w:lang w:val="vi-VN"/>
              </w:rPr>
              <w:t>uồn đi</w:t>
            </w:r>
            <w:r w:rsidRPr="00B43AB7">
              <w:rPr>
                <w:rFonts w:cs="Times New Roman"/>
                <w:b/>
                <w:bCs/>
                <w:sz w:val="26"/>
                <w:szCs w:val="24"/>
              </w:rPr>
              <w:t>ệ</w:t>
            </w:r>
            <w:r w:rsidRPr="00B43AB7">
              <w:rPr>
                <w:rFonts w:cs="Times New Roman"/>
                <w:b/>
                <w:bCs/>
                <w:sz w:val="26"/>
                <w:szCs w:val="24"/>
                <w:lang w:val="vi-VN"/>
              </w:rPr>
              <w:t>n (lưới, phát đi</w:t>
            </w:r>
            <w:r w:rsidRPr="00B43AB7">
              <w:rPr>
                <w:rFonts w:cs="Times New Roman"/>
                <w:b/>
                <w:bCs/>
                <w:sz w:val="26"/>
                <w:szCs w:val="24"/>
              </w:rPr>
              <w:t>ệ</w:t>
            </w:r>
            <w:r w:rsidRPr="00B43AB7">
              <w:rPr>
                <w:rFonts w:cs="Times New Roman"/>
                <w:b/>
                <w:bCs/>
                <w:sz w:val="26"/>
                <w:szCs w:val="24"/>
                <w:lang w:val="vi-VN"/>
              </w:rPr>
              <w:t>n riêng)</w:t>
            </w:r>
          </w:p>
        </w:tc>
        <w:tc>
          <w:tcPr>
            <w:tcW w:w="2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rPr>
              <w:t>Sử dụng điện lưới</w:t>
            </w:r>
          </w:p>
        </w:tc>
        <w:tc>
          <w:tcPr>
            <w:tcW w:w="4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w:t>
            </w:r>
          </w:p>
        </w:tc>
        <w:tc>
          <w:tcPr>
            <w:tcW w:w="1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Kết nối internet</w:t>
            </w:r>
          </w:p>
        </w:tc>
        <w:tc>
          <w:tcPr>
            <w:tcW w:w="21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Có </w:t>
            </w:r>
          </w:p>
        </w:tc>
        <w:tc>
          <w:tcPr>
            <w:tcW w:w="4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XVIII</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Trang thông tin điện tử (website) của trường</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thcsphandinhgiot.pgdthanhxuan.edu.vn</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r w:rsidR="00B43AB7" w:rsidRPr="00B43AB7" w:rsidTr="00B43AB7">
        <w:tblPrEx>
          <w:tblBorders>
            <w:top w:val="none" w:sz="0" w:space="0" w:color="auto"/>
            <w:bottom w:val="none" w:sz="0" w:space="0" w:color="auto"/>
            <w:insideH w:val="none" w:sz="0" w:space="0" w:color="auto"/>
            <w:insideV w:val="none" w:sz="0" w:space="0" w:color="auto"/>
          </w:tblBorders>
        </w:tblPrEx>
        <w:trPr>
          <w:jc w:val="center"/>
        </w:trPr>
        <w:tc>
          <w:tcPr>
            <w:tcW w:w="36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XIX</w:t>
            </w:r>
          </w:p>
        </w:tc>
        <w:tc>
          <w:tcPr>
            <w:tcW w:w="198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b/>
                <w:bCs/>
                <w:sz w:val="26"/>
                <w:szCs w:val="24"/>
                <w:lang w:val="vi-VN"/>
              </w:rPr>
              <w:t>Tường rào xây</w:t>
            </w:r>
          </w:p>
        </w:tc>
        <w:tc>
          <w:tcPr>
            <w:tcW w:w="2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rPr>
                <w:rFonts w:cs="Times New Roman"/>
                <w:sz w:val="26"/>
                <w:szCs w:val="24"/>
              </w:rPr>
            </w:pPr>
            <w:r w:rsidRPr="00B43AB7">
              <w:rPr>
                <w:rFonts w:cs="Times New Roman"/>
                <w:sz w:val="26"/>
                <w:szCs w:val="24"/>
                <w:lang w:val="vi-VN"/>
              </w:rPr>
              <w:t> </w:t>
            </w:r>
            <w:r w:rsidRPr="00B43AB7">
              <w:rPr>
                <w:rFonts w:cs="Times New Roman"/>
                <w:sz w:val="26"/>
                <w:szCs w:val="24"/>
              </w:rPr>
              <w:t>Có tường rào cao 2,5m bao quanh toàn trường</w:t>
            </w:r>
          </w:p>
        </w:tc>
        <w:tc>
          <w:tcPr>
            <w:tcW w:w="49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0BEF" w:rsidRPr="00B43AB7" w:rsidRDefault="00200BEF" w:rsidP="00B43AB7">
            <w:pPr>
              <w:spacing w:line="240" w:lineRule="auto"/>
              <w:jc w:val="center"/>
              <w:rPr>
                <w:rFonts w:cs="Times New Roman"/>
                <w:sz w:val="26"/>
                <w:szCs w:val="24"/>
              </w:rPr>
            </w:pPr>
            <w:r w:rsidRPr="00B43AB7">
              <w:rPr>
                <w:rFonts w:cs="Times New Roman"/>
                <w:sz w:val="26"/>
                <w:szCs w:val="24"/>
                <w:lang w:val="vi-VN"/>
              </w:rPr>
              <w:t> </w:t>
            </w:r>
          </w:p>
        </w:tc>
      </w:tr>
    </w:tbl>
    <w:p w:rsidR="00CA63C1" w:rsidRPr="00B43AB7" w:rsidRDefault="00200BEF" w:rsidP="00B43AB7">
      <w:pPr>
        <w:spacing w:line="240" w:lineRule="auto"/>
        <w:ind w:left="720" w:firstLine="720"/>
        <w:jc w:val="center"/>
        <w:rPr>
          <w:rFonts w:eastAsia="Times New Roman" w:cs="Times New Roman"/>
          <w:i/>
          <w:sz w:val="30"/>
          <w:szCs w:val="28"/>
        </w:rPr>
      </w:pPr>
      <w:r w:rsidRPr="00B43AB7">
        <w:rPr>
          <w:rFonts w:cs="Times New Roman"/>
          <w:sz w:val="26"/>
          <w:szCs w:val="24"/>
        </w:rPr>
        <w:t> </w:t>
      </w:r>
      <w:r w:rsidR="00CA63C1" w:rsidRPr="00B43AB7">
        <w:rPr>
          <w:rFonts w:eastAsia="Times New Roman" w:cs="Times New Roman"/>
          <w:i/>
          <w:sz w:val="30"/>
          <w:szCs w:val="28"/>
        </w:rPr>
        <w:t>Thanh Xuân</w:t>
      </w:r>
      <w:r w:rsidR="00CA63C1" w:rsidRPr="00B43AB7">
        <w:rPr>
          <w:rFonts w:eastAsia="Times New Roman" w:cs="Times New Roman"/>
          <w:i/>
          <w:sz w:val="30"/>
          <w:szCs w:val="28"/>
          <w:lang w:val="vi-VN"/>
        </w:rPr>
        <w:t xml:space="preserve">, </w:t>
      </w:r>
      <w:r w:rsidR="00A636BB">
        <w:rPr>
          <w:rFonts w:eastAsia="Times New Roman" w:cs="Times New Roman"/>
          <w:i/>
          <w:sz w:val="30"/>
          <w:szCs w:val="28"/>
          <w:lang w:val="vi-VN"/>
        </w:rPr>
        <w:t xml:space="preserve">ngày </w:t>
      </w:r>
      <w:r w:rsidR="00D75D53">
        <w:rPr>
          <w:rFonts w:eastAsia="Times New Roman" w:cs="Times New Roman"/>
          <w:i/>
          <w:sz w:val="30"/>
          <w:szCs w:val="28"/>
          <w:lang w:val="vi-VN"/>
        </w:rPr>
        <w:t xml:space="preserve">25 </w:t>
      </w:r>
      <w:r w:rsidR="0022782B">
        <w:rPr>
          <w:rFonts w:eastAsia="Times New Roman" w:cs="Times New Roman"/>
          <w:i/>
          <w:sz w:val="30"/>
          <w:szCs w:val="28"/>
          <w:lang w:val="vi-VN"/>
        </w:rPr>
        <w:t>tháng 08 năm 2022</w:t>
      </w:r>
    </w:p>
    <w:p w:rsidR="00CA63C1" w:rsidRPr="00B43AB7" w:rsidRDefault="00CA63C1" w:rsidP="00B43AB7">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756BF5" w:rsidRDefault="00CA63C1" w:rsidP="00271FAD">
      <w:pPr>
        <w:spacing w:line="240" w:lineRule="auto"/>
        <w:ind w:left="3600" w:firstLine="720"/>
        <w:rPr>
          <w:rFonts w:ascii="Arial" w:eastAsia="Times New Roman" w:hAnsi="Arial" w:cs="Arial"/>
          <w:b/>
          <w:bCs/>
          <w:sz w:val="20"/>
          <w:szCs w:val="20"/>
          <w:lang w:val="vi-VN"/>
        </w:rPr>
      </w:pPr>
      <w:r w:rsidRPr="00B43AB7">
        <w:rPr>
          <w:rFonts w:eastAsia="Times New Roman" w:cs="Times New Roman"/>
          <w:i/>
          <w:sz w:val="30"/>
          <w:szCs w:val="28"/>
          <w:lang w:val="vi-VN"/>
        </w:rPr>
        <w:t>(Ký tên và đóng dấu)</w:t>
      </w:r>
      <w:bookmarkStart w:id="5" w:name="chuong_pl_12"/>
    </w:p>
    <w:p w:rsidR="00B11366" w:rsidRPr="00271FAD" w:rsidRDefault="00B11366" w:rsidP="00F342E4">
      <w:pPr>
        <w:spacing w:line="240" w:lineRule="auto"/>
        <w:jc w:val="right"/>
        <w:rPr>
          <w:rFonts w:eastAsia="Times New Roman" w:cs="Times New Roman"/>
          <w:sz w:val="24"/>
          <w:szCs w:val="24"/>
          <w:lang w:val="vi-VN"/>
        </w:rPr>
      </w:pPr>
      <w:r w:rsidRPr="00271FAD">
        <w:rPr>
          <w:rFonts w:eastAsia="Times New Roman" w:cs="Times New Roman"/>
          <w:b/>
          <w:bCs/>
          <w:sz w:val="24"/>
          <w:szCs w:val="24"/>
          <w:lang w:val="vi-VN"/>
        </w:rPr>
        <w:lastRenderedPageBreak/>
        <w:t>Biểu mẫu 12</w:t>
      </w:r>
      <w:bookmarkEnd w:id="5"/>
    </w:p>
    <w:p w:rsidR="00F342E4" w:rsidRPr="00BC660C" w:rsidRDefault="00F342E4" w:rsidP="00F342E4">
      <w:pPr>
        <w:spacing w:line="240" w:lineRule="auto"/>
        <w:rPr>
          <w:rFonts w:eastAsiaTheme="minorEastAsia" w:cs="Times New Roman"/>
          <w:color w:val="000000" w:themeColor="text1"/>
          <w:sz w:val="26"/>
          <w:szCs w:val="28"/>
          <w:lang w:val="vi-VN"/>
        </w:rPr>
      </w:pPr>
      <w:bookmarkStart w:id="6" w:name="chuong_pl_12_name"/>
      <w:r w:rsidRPr="00BC660C">
        <w:rPr>
          <w:rFonts w:eastAsiaTheme="minorEastAsia" w:cs="Times New Roman"/>
          <w:color w:val="000000" w:themeColor="text1"/>
          <w:sz w:val="26"/>
          <w:szCs w:val="28"/>
          <w:lang w:val="vi-VN"/>
        </w:rPr>
        <w:t>UBND QUẬN THANH XUÂN</w:t>
      </w:r>
    </w:p>
    <w:p w:rsidR="00F342E4" w:rsidRPr="00BC660C" w:rsidRDefault="00F342E4" w:rsidP="00F342E4">
      <w:pPr>
        <w:rPr>
          <w:rFonts w:cs="Times New Roman"/>
          <w:b/>
          <w:bCs/>
          <w:sz w:val="24"/>
          <w:szCs w:val="24"/>
          <w:lang w:val="vi-VN"/>
        </w:rPr>
      </w:pPr>
      <w:r w:rsidRPr="00BC660C">
        <w:rPr>
          <w:rFonts w:eastAsiaTheme="minorEastAsia" w:cs="Times New Roman"/>
          <w:b/>
          <w:color w:val="000000" w:themeColor="text1"/>
          <w:sz w:val="26"/>
          <w:szCs w:val="28"/>
          <w:lang w:val="vi-VN"/>
        </w:rPr>
        <w:t>TRƯỜNG THCS PHAN ĐÌNH GIÓT</w:t>
      </w:r>
      <w:r w:rsidRPr="00200BEF">
        <w:rPr>
          <w:rFonts w:cs="Times New Roman"/>
          <w:b/>
          <w:bCs/>
          <w:sz w:val="24"/>
          <w:szCs w:val="24"/>
          <w:lang w:val="vi-VN"/>
        </w:rPr>
        <w:t xml:space="preserve"> </w:t>
      </w:r>
    </w:p>
    <w:p w:rsidR="00B11366" w:rsidRPr="00BC660C" w:rsidRDefault="00B11366" w:rsidP="00F342E4">
      <w:pPr>
        <w:spacing w:line="288" w:lineRule="auto"/>
        <w:jc w:val="center"/>
        <w:rPr>
          <w:rFonts w:eastAsia="Times New Roman" w:cs="Times New Roman"/>
          <w:sz w:val="24"/>
          <w:szCs w:val="24"/>
          <w:lang w:val="vi-VN"/>
        </w:rPr>
      </w:pPr>
      <w:r w:rsidRPr="00F342E4">
        <w:rPr>
          <w:rFonts w:eastAsia="Times New Roman" w:cs="Times New Roman"/>
          <w:b/>
          <w:bCs/>
          <w:sz w:val="24"/>
          <w:szCs w:val="24"/>
          <w:lang w:val="vi-VN"/>
        </w:rPr>
        <w:t>THÔNG BÁO</w:t>
      </w:r>
      <w:bookmarkEnd w:id="6"/>
    </w:p>
    <w:p w:rsidR="00B11366" w:rsidRPr="00EC3ADC" w:rsidRDefault="00B11366" w:rsidP="00F342E4">
      <w:pPr>
        <w:spacing w:line="288" w:lineRule="auto"/>
        <w:jc w:val="center"/>
        <w:rPr>
          <w:rFonts w:eastAsia="Times New Roman" w:cs="Times New Roman"/>
          <w:sz w:val="24"/>
          <w:szCs w:val="24"/>
          <w:lang w:val="vi-VN"/>
        </w:rPr>
      </w:pPr>
      <w:bookmarkStart w:id="7" w:name="chuong_pl_12_name_name"/>
      <w:r w:rsidRPr="00F342E4">
        <w:rPr>
          <w:rFonts w:eastAsia="Times New Roman" w:cs="Times New Roman"/>
          <w:b/>
          <w:bCs/>
          <w:sz w:val="24"/>
          <w:szCs w:val="24"/>
          <w:lang w:val="vi-VN"/>
        </w:rPr>
        <w:t xml:space="preserve">Công khai thông tin về đội ngũ nhà giáo, cán bộ quản lý và nhân viên </w:t>
      </w:r>
      <w:r w:rsidR="00F342E4" w:rsidRPr="00BC660C">
        <w:rPr>
          <w:rFonts w:eastAsia="Times New Roman" w:cs="Times New Roman"/>
          <w:b/>
          <w:bCs/>
          <w:sz w:val="24"/>
          <w:szCs w:val="24"/>
          <w:lang w:val="vi-VN"/>
        </w:rPr>
        <w:br/>
      </w:r>
      <w:r w:rsidRPr="00F342E4">
        <w:rPr>
          <w:rFonts w:eastAsia="Times New Roman" w:cs="Times New Roman"/>
          <w:b/>
          <w:bCs/>
          <w:sz w:val="24"/>
          <w:szCs w:val="24"/>
          <w:lang w:val="vi-VN"/>
        </w:rPr>
        <w:t xml:space="preserve">của </w:t>
      </w:r>
      <w:r w:rsidR="00F342E4" w:rsidRPr="00BC660C">
        <w:rPr>
          <w:rFonts w:eastAsia="Times New Roman" w:cs="Times New Roman"/>
          <w:b/>
          <w:bCs/>
          <w:sz w:val="24"/>
          <w:szCs w:val="24"/>
          <w:lang w:val="vi-VN"/>
        </w:rPr>
        <w:t>Trường THCS Phan Đình Giót</w:t>
      </w:r>
      <w:r w:rsidRPr="00F342E4">
        <w:rPr>
          <w:rFonts w:eastAsia="Times New Roman" w:cs="Times New Roman"/>
          <w:b/>
          <w:bCs/>
          <w:sz w:val="24"/>
          <w:szCs w:val="24"/>
          <w:lang w:val="vi-VN"/>
        </w:rPr>
        <w:t xml:space="preserve"> năm học</w:t>
      </w:r>
      <w:bookmarkEnd w:id="7"/>
      <w:r w:rsidR="00F342E4" w:rsidRPr="00BC660C">
        <w:rPr>
          <w:rFonts w:eastAsia="Times New Roman" w:cs="Times New Roman"/>
          <w:b/>
          <w:bCs/>
          <w:sz w:val="24"/>
          <w:szCs w:val="24"/>
          <w:lang w:val="vi-VN"/>
        </w:rPr>
        <w:t xml:space="preserve"> </w:t>
      </w:r>
      <w:r w:rsidR="0022782B">
        <w:rPr>
          <w:rFonts w:eastAsia="Times New Roman" w:cs="Times New Roman"/>
          <w:b/>
          <w:bCs/>
          <w:sz w:val="24"/>
          <w:szCs w:val="24"/>
          <w:lang w:val="vi-VN"/>
        </w:rPr>
        <w:t>2022- 2023</w:t>
      </w:r>
    </w:p>
    <w:tbl>
      <w:tblPr>
        <w:tblW w:w="5528"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4"/>
        <w:gridCol w:w="1956"/>
        <w:gridCol w:w="523"/>
        <w:gridCol w:w="380"/>
        <w:gridCol w:w="430"/>
        <w:gridCol w:w="667"/>
        <w:gridCol w:w="569"/>
        <w:gridCol w:w="380"/>
        <w:gridCol w:w="525"/>
        <w:gridCol w:w="657"/>
        <w:gridCol w:w="710"/>
        <w:gridCol w:w="549"/>
        <w:gridCol w:w="583"/>
        <w:gridCol w:w="454"/>
        <w:gridCol w:w="523"/>
        <w:gridCol w:w="702"/>
      </w:tblGrid>
      <w:tr w:rsidR="00A57764" w:rsidRPr="00E76655" w:rsidTr="00F70ECF">
        <w:trPr>
          <w:jc w:val="center"/>
        </w:trPr>
        <w:tc>
          <w:tcPr>
            <w:tcW w:w="22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STT</w:t>
            </w:r>
          </w:p>
        </w:tc>
        <w:tc>
          <w:tcPr>
            <w:tcW w:w="97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Nội dung</w:t>
            </w:r>
          </w:p>
        </w:tc>
        <w:tc>
          <w:tcPr>
            <w:tcW w:w="26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Tổng số</w:t>
            </w:r>
          </w:p>
        </w:tc>
        <w:tc>
          <w:tcPr>
            <w:tcW w:w="1468"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Trình độ đào tạo</w:t>
            </w:r>
          </w:p>
        </w:tc>
        <w:tc>
          <w:tcPr>
            <w:tcW w:w="953"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chức danh nghề nghiệp</w:t>
            </w:r>
          </w:p>
        </w:tc>
        <w:tc>
          <w:tcPr>
            <w:tcW w:w="112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B11366" w:rsidRPr="00A57764" w:rsidRDefault="00B11366" w:rsidP="00E00636">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Chuẩn nghề nghiệp</w:t>
            </w:r>
            <w:r w:rsidR="006528F9">
              <w:rPr>
                <w:rFonts w:ascii="Arial" w:eastAsia="Times New Roman" w:hAnsi="Arial" w:cs="Arial"/>
                <w:sz w:val="22"/>
                <w:szCs w:val="20"/>
              </w:rPr>
              <w:t xml:space="preserve"> năm học 201</w:t>
            </w:r>
            <w:r w:rsidR="00E00636">
              <w:rPr>
                <w:rFonts w:ascii="Arial" w:eastAsia="Times New Roman" w:hAnsi="Arial" w:cs="Arial"/>
                <w:sz w:val="22"/>
                <w:szCs w:val="20"/>
              </w:rPr>
              <w:t>9</w:t>
            </w:r>
            <w:r w:rsidR="006528F9">
              <w:rPr>
                <w:rFonts w:ascii="Arial" w:eastAsia="Times New Roman" w:hAnsi="Arial" w:cs="Arial"/>
                <w:sz w:val="22"/>
                <w:szCs w:val="20"/>
              </w:rPr>
              <w:t>- 20</w:t>
            </w:r>
            <w:r w:rsidR="00E00636">
              <w:rPr>
                <w:rFonts w:ascii="Arial" w:eastAsia="Times New Roman" w:hAnsi="Arial" w:cs="Arial"/>
                <w:sz w:val="22"/>
                <w:szCs w:val="20"/>
              </w:rPr>
              <w:t>20</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TS</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ThS</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ĐH</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CĐ</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TC</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Dưới TC</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III</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II</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sidRPr="00A57764">
              <w:rPr>
                <w:rFonts w:ascii="Arial" w:eastAsia="Times New Roman" w:hAnsi="Arial" w:cs="Arial"/>
                <w:sz w:val="22"/>
                <w:szCs w:val="20"/>
              </w:rPr>
              <w:t>Hạng I</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40" w:lineRule="auto"/>
              <w:jc w:val="center"/>
              <w:rPr>
                <w:rFonts w:ascii="Arial" w:eastAsia="Times New Roman" w:hAnsi="Arial" w:cs="Arial"/>
                <w:sz w:val="22"/>
                <w:szCs w:val="20"/>
              </w:rPr>
            </w:pPr>
            <w:r>
              <w:rPr>
                <w:rFonts w:ascii="Arial" w:eastAsia="Times New Roman" w:hAnsi="Arial" w:cs="Arial"/>
                <w:sz w:val="22"/>
                <w:szCs w:val="20"/>
              </w:rPr>
              <w:t>Tốt</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40" w:lineRule="auto"/>
              <w:jc w:val="center"/>
              <w:rPr>
                <w:rFonts w:ascii="Arial" w:eastAsia="Times New Roman" w:hAnsi="Arial" w:cs="Arial"/>
                <w:sz w:val="22"/>
                <w:szCs w:val="20"/>
              </w:rPr>
            </w:pPr>
            <w:r>
              <w:rPr>
                <w:rFonts w:ascii="Arial" w:eastAsia="Times New Roman" w:hAnsi="Arial" w:cs="Arial"/>
                <w:sz w:val="22"/>
                <w:szCs w:val="20"/>
              </w:rPr>
              <w:t>Khá</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sz w:val="22"/>
                <w:szCs w:val="20"/>
              </w:rPr>
            </w:pPr>
            <w:r>
              <w:rPr>
                <w:rFonts w:ascii="Arial" w:eastAsia="Times New Roman" w:hAnsi="Arial" w:cs="Arial"/>
                <w:sz w:val="22"/>
                <w:szCs w:val="20"/>
              </w:rPr>
              <w:t>Đạt</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F70ECF">
            <w:pPr>
              <w:spacing w:line="240" w:lineRule="auto"/>
              <w:jc w:val="center"/>
              <w:rPr>
                <w:rFonts w:ascii="Arial" w:eastAsia="Times New Roman" w:hAnsi="Arial" w:cs="Arial"/>
                <w:sz w:val="22"/>
                <w:szCs w:val="20"/>
              </w:rPr>
            </w:pPr>
            <w:r>
              <w:rPr>
                <w:rFonts w:ascii="Arial" w:eastAsia="Times New Roman" w:hAnsi="Arial" w:cs="Arial"/>
                <w:sz w:val="22"/>
                <w:szCs w:val="20"/>
              </w:rPr>
              <w:t>C.Đạt</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70ECF" w:rsidRPr="00A57764" w:rsidRDefault="00F70ECF" w:rsidP="00E76655">
            <w:pPr>
              <w:spacing w:line="240" w:lineRule="auto"/>
              <w:jc w:val="center"/>
              <w:rPr>
                <w:rFonts w:ascii="Arial" w:eastAsia="Times New Roman" w:hAnsi="Arial" w:cs="Arial"/>
                <w:sz w:val="22"/>
                <w:szCs w:val="20"/>
              </w:rPr>
            </w:pP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Tổng số giáo viên, cán bộ quản lý và nhân viên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EC3ADC" w:rsidP="00FD3326">
            <w:pPr>
              <w:spacing w:line="240" w:lineRule="auto"/>
              <w:jc w:val="center"/>
              <w:rPr>
                <w:rFonts w:ascii="Arial" w:eastAsia="Times New Roman" w:hAnsi="Arial" w:cs="Arial"/>
                <w:b/>
                <w:sz w:val="22"/>
                <w:szCs w:val="20"/>
              </w:rPr>
            </w:pPr>
            <w:r>
              <w:rPr>
                <w:rFonts w:ascii="Arial" w:eastAsia="Times New Roman" w:hAnsi="Arial" w:cs="Arial"/>
                <w:b/>
                <w:sz w:val="22"/>
                <w:szCs w:val="20"/>
              </w:rPr>
              <w:t>63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15</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44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5</w:t>
            </w: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D0E70">
            <w:pPr>
              <w:spacing w:line="240" w:lineRule="auto"/>
              <w:jc w:val="center"/>
              <w:rPr>
                <w:rFonts w:ascii="Arial" w:eastAsia="Times New Roman" w:hAnsi="Arial" w:cs="Arial"/>
                <w:b/>
                <w:sz w:val="22"/>
                <w:szCs w:val="20"/>
              </w:rPr>
            </w:pPr>
            <w:r>
              <w:rPr>
                <w:rFonts w:ascii="Arial" w:eastAsia="Times New Roman" w:hAnsi="Arial" w:cs="Arial"/>
                <w:b/>
                <w:sz w:val="22"/>
                <w:szCs w:val="20"/>
              </w:rPr>
              <w:t>30</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30</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4</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C31D4E">
            <w:pPr>
              <w:spacing w:line="240" w:lineRule="auto"/>
              <w:jc w:val="center"/>
              <w:rPr>
                <w:rFonts w:ascii="Arial" w:eastAsia="Times New Roman" w:hAnsi="Arial" w:cs="Arial"/>
                <w:b/>
                <w:sz w:val="22"/>
                <w:szCs w:val="20"/>
              </w:rPr>
            </w:pPr>
            <w:r>
              <w:rPr>
                <w:rFonts w:ascii="Arial" w:eastAsia="Times New Roman" w:hAnsi="Arial" w:cs="Arial"/>
                <w:b/>
                <w:sz w:val="22"/>
                <w:szCs w:val="20"/>
              </w:rPr>
              <w:t>5</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DD559A">
            <w:pPr>
              <w:spacing w:line="240" w:lineRule="auto"/>
              <w:jc w:val="center"/>
              <w:rPr>
                <w:rFonts w:ascii="Arial" w:eastAsia="Times New Roman" w:hAnsi="Arial" w:cs="Arial"/>
                <w:b/>
                <w:sz w:val="22"/>
                <w:szCs w:val="20"/>
              </w:rPr>
            </w:pPr>
            <w:r>
              <w:rPr>
                <w:rFonts w:ascii="Arial" w:eastAsia="Times New Roman" w:hAnsi="Arial" w:cs="Arial"/>
                <w:b/>
                <w:sz w:val="22"/>
                <w:szCs w:val="20"/>
              </w:rPr>
              <w:t>59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bCs/>
                <w:sz w:val="22"/>
                <w:szCs w:val="20"/>
              </w:rPr>
              <w:t>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bCs/>
                <w:sz w:val="22"/>
                <w:szCs w:val="20"/>
              </w:rPr>
              <w:t>Giáo viên</w:t>
            </w:r>
          </w:p>
          <w:p w:rsidR="00F70ECF" w:rsidRPr="00A57764" w:rsidRDefault="00F70ECF" w:rsidP="00E76655">
            <w:pPr>
              <w:spacing w:line="240" w:lineRule="auto"/>
              <w:jc w:val="left"/>
              <w:rPr>
                <w:rFonts w:ascii="Arial" w:eastAsia="Times New Roman" w:hAnsi="Arial" w:cs="Arial"/>
                <w:b/>
                <w:sz w:val="22"/>
                <w:szCs w:val="20"/>
              </w:rPr>
            </w:pPr>
            <w:r w:rsidRPr="00A57764">
              <w:rPr>
                <w:rFonts w:ascii="Arial" w:eastAsia="Times New Roman" w:hAnsi="Arial" w:cs="Arial"/>
                <w:b/>
                <w:sz w:val="22"/>
                <w:szCs w:val="20"/>
              </w:rPr>
              <w:t>Trong đó số giáo viên dạy môn: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EC3ADC"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60</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40" w:lineRule="auto"/>
              <w:jc w:val="center"/>
              <w:rPr>
                <w:rFonts w:ascii="Arial" w:eastAsia="Times New Roman" w:hAnsi="Arial" w:cs="Arial"/>
                <w:b/>
                <w:sz w:val="22"/>
                <w:szCs w:val="20"/>
              </w:rPr>
            </w:pPr>
            <w:r>
              <w:rPr>
                <w:rFonts w:ascii="Arial" w:eastAsia="Times New Roman" w:hAnsi="Arial" w:cs="Arial"/>
                <w:b/>
                <w:sz w:val="22"/>
                <w:szCs w:val="20"/>
              </w:rPr>
              <w:t>13</w:t>
            </w:r>
            <w:r w:rsidRPr="00A57764">
              <w:rPr>
                <w:rFonts w:ascii="Arial" w:eastAsia="Times New Roman" w:hAnsi="Arial" w:cs="Arial"/>
                <w:b/>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C3ADC">
            <w:pPr>
              <w:spacing w:line="240" w:lineRule="auto"/>
              <w:jc w:val="center"/>
              <w:rPr>
                <w:rFonts w:ascii="Arial" w:eastAsia="Times New Roman" w:hAnsi="Arial" w:cs="Arial"/>
                <w:b/>
                <w:sz w:val="22"/>
                <w:szCs w:val="20"/>
              </w:rPr>
            </w:pPr>
            <w:r>
              <w:rPr>
                <w:rFonts w:ascii="Arial" w:eastAsia="Times New Roman" w:hAnsi="Arial" w:cs="Arial"/>
                <w:b/>
                <w:sz w:val="22"/>
                <w:szCs w:val="20"/>
              </w:rPr>
              <w:t>3</w:t>
            </w:r>
            <w:r w:rsidR="00EC3ADC">
              <w:rPr>
                <w:rFonts w:ascii="Arial" w:eastAsia="Times New Roman" w:hAnsi="Arial" w:cs="Arial"/>
                <w:b/>
                <w:sz w:val="22"/>
                <w:szCs w:val="20"/>
              </w:rPr>
              <w:t>6</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5</w:t>
            </w: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00636">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31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03C02">
            <w:pPr>
              <w:spacing w:line="240" w:lineRule="auto"/>
              <w:jc w:val="center"/>
              <w:rPr>
                <w:rFonts w:ascii="Arial" w:eastAsia="Times New Roman" w:hAnsi="Arial" w:cs="Arial"/>
                <w:b/>
                <w:sz w:val="22"/>
                <w:szCs w:val="20"/>
              </w:rPr>
            </w:pPr>
            <w:r>
              <w:rPr>
                <w:rFonts w:ascii="Arial" w:eastAsia="Times New Roman" w:hAnsi="Arial" w:cs="Arial"/>
                <w:b/>
                <w:sz w:val="22"/>
                <w:szCs w:val="20"/>
              </w:rPr>
              <w:t>29</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Pr>
                <w:rFonts w:ascii="Arial" w:eastAsia="Times New Roman" w:hAnsi="Arial" w:cs="Arial"/>
                <w:b/>
                <w:sz w:val="22"/>
                <w:szCs w:val="20"/>
              </w:rPr>
              <w:t>4</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40" w:lineRule="auto"/>
              <w:jc w:val="center"/>
              <w:rPr>
                <w:rFonts w:ascii="Arial" w:eastAsia="Times New Roman" w:hAnsi="Arial" w:cs="Arial"/>
                <w:b/>
                <w:sz w:val="22"/>
                <w:szCs w:val="20"/>
              </w:rPr>
            </w:pPr>
            <w:r>
              <w:rPr>
                <w:rFonts w:ascii="Arial" w:eastAsia="Times New Roman" w:hAnsi="Arial" w:cs="Arial"/>
                <w:b/>
                <w:sz w:val="22"/>
                <w:szCs w:val="20"/>
              </w:rPr>
              <w:t>57</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40"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Văn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EC3ADC" w:rsidP="00E76655">
            <w:pPr>
              <w:spacing w:line="288" w:lineRule="auto"/>
              <w:jc w:val="center"/>
              <w:rPr>
                <w:rFonts w:ascii="Arial" w:eastAsia="Times New Roman" w:hAnsi="Arial" w:cs="Arial"/>
                <w:sz w:val="22"/>
                <w:szCs w:val="20"/>
              </w:rPr>
            </w:pPr>
            <w:r>
              <w:rPr>
                <w:rFonts w:ascii="Arial" w:eastAsia="Times New Roman" w:hAnsi="Arial" w:cs="Arial"/>
                <w:sz w:val="22"/>
                <w:szCs w:val="20"/>
              </w:rPr>
              <w:t> 10</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7</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C31D4E">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DD559A">
            <w:pPr>
              <w:spacing w:line="288" w:lineRule="auto"/>
              <w:jc w:val="center"/>
              <w:rPr>
                <w:rFonts w:ascii="Arial" w:eastAsia="Times New Roman" w:hAnsi="Arial" w:cs="Arial"/>
                <w:sz w:val="22"/>
                <w:szCs w:val="20"/>
              </w:rPr>
            </w:pPr>
            <w:r>
              <w:rPr>
                <w:rFonts w:ascii="Arial" w:eastAsia="Times New Roman" w:hAnsi="Arial" w:cs="Arial"/>
                <w:sz w:val="22"/>
                <w:szCs w:val="20"/>
              </w:rPr>
              <w:t>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Toán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r>
              <w:rPr>
                <w:rFonts w:ascii="Arial" w:eastAsia="Times New Roman" w:hAnsi="Arial" w:cs="Arial"/>
                <w:sz w:val="22"/>
                <w:szCs w:val="20"/>
              </w:rPr>
              <w:t>0</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6</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5</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9</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Lý</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Hóa</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3450F7">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Sinh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B84600">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4</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230DC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 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Sử</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7</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Địa</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8</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GDCD</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9</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Tiếng Anh</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10</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Công nghệ</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Thể dục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4</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Âm Nhạc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Mỹ Thuật</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Tin Học</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2</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Cán bộ quản lý</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2</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72100E">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r>
              <w:rPr>
                <w:rFonts w:ascii="Arial" w:eastAsia="Times New Roman" w:hAnsi="Arial" w:cs="Arial"/>
                <w:b/>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2</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1</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Hiệu trưởng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Pr>
                <w:rFonts w:ascii="Arial" w:eastAsia="Times New Roman" w:hAnsi="Arial" w:cs="Arial"/>
                <w:sz w:val="22"/>
                <w:szCs w:val="20"/>
              </w:rPr>
              <w:t>1</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Phó hiệu trưởng</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697D51">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230DC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r>
              <w:rPr>
                <w:rFonts w:ascii="Arial" w:eastAsia="Times New Roman" w:hAnsi="Arial" w:cs="Arial"/>
                <w:sz w:val="22"/>
                <w:szCs w:val="20"/>
              </w:rPr>
              <w:t>1</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2</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bCs/>
                <w:sz w:val="22"/>
                <w:szCs w:val="20"/>
              </w:rPr>
              <w:t>III</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b/>
                <w:sz w:val="22"/>
                <w:szCs w:val="20"/>
              </w:rPr>
            </w:pPr>
            <w:r w:rsidRPr="00A57764">
              <w:rPr>
                <w:rFonts w:ascii="Arial" w:eastAsia="Times New Roman" w:hAnsi="Arial" w:cs="Arial"/>
                <w:b/>
                <w:bCs/>
                <w:sz w:val="22"/>
                <w:szCs w:val="20"/>
              </w:rPr>
              <w:t>Nhân viên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6</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3</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3 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9F0D76">
            <w:pPr>
              <w:spacing w:line="288" w:lineRule="auto"/>
              <w:jc w:val="center"/>
              <w:rPr>
                <w:rFonts w:ascii="Arial" w:eastAsia="Times New Roman" w:hAnsi="Arial" w:cs="Arial"/>
                <w:b/>
                <w:sz w:val="22"/>
                <w:szCs w:val="20"/>
              </w:rPr>
            </w:pP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b/>
                <w:sz w:val="22"/>
                <w:szCs w:val="20"/>
              </w:rPr>
            </w:pPr>
            <w:r w:rsidRPr="00A57764">
              <w:rPr>
                <w:rFonts w:ascii="Arial" w:eastAsia="Times New Roman" w:hAnsi="Arial" w:cs="Arial"/>
                <w:b/>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văn thư</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2</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kế toán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3</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Thủ quỹ</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4</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y tế</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1 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5</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thư viện</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r w:rsidR="00F70ECF" w:rsidRPr="00E76655" w:rsidTr="00F70ECF">
        <w:tblPrEx>
          <w:tblBorders>
            <w:top w:val="none" w:sz="0" w:space="0" w:color="auto"/>
            <w:bottom w:val="none" w:sz="0" w:space="0" w:color="auto"/>
            <w:insideH w:val="none" w:sz="0" w:space="0" w:color="auto"/>
            <w:insideV w:val="none" w:sz="0" w:space="0" w:color="auto"/>
          </w:tblBorders>
        </w:tblPrEx>
        <w:trPr>
          <w:jc w:val="center"/>
        </w:trPr>
        <w:tc>
          <w:tcPr>
            <w:tcW w:w="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6</w:t>
            </w:r>
          </w:p>
        </w:tc>
        <w:tc>
          <w:tcPr>
            <w:tcW w:w="9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left"/>
              <w:rPr>
                <w:rFonts w:ascii="Arial" w:eastAsia="Times New Roman" w:hAnsi="Arial" w:cs="Arial"/>
                <w:sz w:val="22"/>
                <w:szCs w:val="20"/>
              </w:rPr>
            </w:pPr>
            <w:r w:rsidRPr="00A57764">
              <w:rPr>
                <w:rFonts w:ascii="Arial" w:eastAsia="Times New Roman" w:hAnsi="Arial" w:cs="Arial"/>
                <w:sz w:val="22"/>
                <w:szCs w:val="20"/>
              </w:rPr>
              <w:t>Nhân viên thiết bị, thí nghiệm</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1</w:t>
            </w:r>
          </w:p>
        </w:tc>
        <w:tc>
          <w:tcPr>
            <w:tcW w:w="1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2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c>
          <w:tcPr>
            <w:tcW w:w="3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70ECF" w:rsidRPr="00A57764" w:rsidRDefault="00F70ECF" w:rsidP="00E76655">
            <w:pPr>
              <w:spacing w:line="288" w:lineRule="auto"/>
              <w:jc w:val="center"/>
              <w:rPr>
                <w:rFonts w:ascii="Arial" w:eastAsia="Times New Roman" w:hAnsi="Arial" w:cs="Arial"/>
                <w:sz w:val="22"/>
                <w:szCs w:val="20"/>
              </w:rPr>
            </w:pPr>
            <w:r w:rsidRPr="00A57764">
              <w:rPr>
                <w:rFonts w:ascii="Arial" w:eastAsia="Times New Roman" w:hAnsi="Arial" w:cs="Arial"/>
                <w:sz w:val="22"/>
                <w:szCs w:val="20"/>
              </w:rPr>
              <w:t> </w:t>
            </w:r>
          </w:p>
        </w:tc>
      </w:tr>
    </w:tbl>
    <w:p w:rsidR="00F342E4" w:rsidRPr="00B43AB7" w:rsidRDefault="00F342E4" w:rsidP="00254975">
      <w:pPr>
        <w:spacing w:line="288" w:lineRule="auto"/>
        <w:ind w:firstLine="720"/>
        <w:jc w:val="center"/>
        <w:rPr>
          <w:rFonts w:eastAsia="Times New Roman" w:cs="Times New Roman"/>
          <w:i/>
          <w:sz w:val="30"/>
          <w:szCs w:val="28"/>
        </w:rPr>
      </w:pPr>
      <w:r w:rsidRPr="00B43AB7">
        <w:rPr>
          <w:rFonts w:eastAsia="Times New Roman" w:cs="Times New Roman"/>
          <w:i/>
          <w:sz w:val="30"/>
          <w:szCs w:val="28"/>
        </w:rPr>
        <w:t>Thanh Xuân</w:t>
      </w:r>
      <w:r w:rsidRPr="00B43AB7">
        <w:rPr>
          <w:rFonts w:eastAsia="Times New Roman" w:cs="Times New Roman"/>
          <w:i/>
          <w:sz w:val="30"/>
          <w:szCs w:val="28"/>
          <w:lang w:val="vi-VN"/>
        </w:rPr>
        <w:t xml:space="preserve">, </w:t>
      </w:r>
      <w:r w:rsidR="00A636BB">
        <w:rPr>
          <w:rFonts w:eastAsia="Times New Roman" w:cs="Times New Roman"/>
          <w:i/>
          <w:sz w:val="30"/>
          <w:szCs w:val="28"/>
          <w:lang w:val="vi-VN"/>
        </w:rPr>
        <w:t xml:space="preserve">ngày </w:t>
      </w:r>
      <w:r w:rsidR="00D75D53">
        <w:rPr>
          <w:rFonts w:eastAsia="Times New Roman" w:cs="Times New Roman"/>
          <w:i/>
          <w:sz w:val="30"/>
          <w:szCs w:val="28"/>
          <w:lang w:val="vi-VN"/>
        </w:rPr>
        <w:t xml:space="preserve">25 </w:t>
      </w:r>
      <w:r w:rsidR="0022782B">
        <w:rPr>
          <w:rFonts w:eastAsia="Times New Roman" w:cs="Times New Roman"/>
          <w:i/>
          <w:sz w:val="30"/>
          <w:szCs w:val="28"/>
          <w:lang w:val="vi-VN"/>
        </w:rPr>
        <w:t>tháng 08 năm 2022</w:t>
      </w:r>
    </w:p>
    <w:p w:rsidR="00F342E4" w:rsidRPr="00B43AB7" w:rsidRDefault="00F342E4" w:rsidP="00F342E4">
      <w:pPr>
        <w:spacing w:line="240" w:lineRule="auto"/>
        <w:ind w:left="2160"/>
        <w:jc w:val="center"/>
        <w:rPr>
          <w:rFonts w:eastAsia="Times New Roman" w:cs="Times New Roman"/>
          <w:b/>
          <w:sz w:val="30"/>
          <w:szCs w:val="28"/>
        </w:rPr>
      </w:pPr>
      <w:r w:rsidRPr="00B43AB7">
        <w:rPr>
          <w:rFonts w:eastAsia="Times New Roman" w:cs="Times New Roman"/>
          <w:b/>
          <w:sz w:val="30"/>
          <w:szCs w:val="28"/>
        </w:rPr>
        <w:t>HIỆU TRƯỞNG</w:t>
      </w:r>
    </w:p>
    <w:p w:rsidR="00F342E4" w:rsidRPr="00B43AB7" w:rsidRDefault="00F342E4" w:rsidP="00F342E4">
      <w:pPr>
        <w:spacing w:line="240" w:lineRule="auto"/>
        <w:ind w:left="3600" w:firstLine="720"/>
        <w:rPr>
          <w:sz w:val="30"/>
        </w:rPr>
      </w:pPr>
      <w:r w:rsidRPr="00B43AB7">
        <w:rPr>
          <w:rFonts w:eastAsia="Times New Roman" w:cs="Times New Roman"/>
          <w:i/>
          <w:sz w:val="30"/>
          <w:szCs w:val="28"/>
          <w:lang w:val="vi-VN"/>
        </w:rPr>
        <w:t>(Ký tên và đóng dấu)</w:t>
      </w:r>
    </w:p>
    <w:p w:rsidR="00E2598E" w:rsidRPr="00B56C35" w:rsidRDefault="00E2598E" w:rsidP="009C7D0F">
      <w:pPr>
        <w:autoSpaceDE w:val="0"/>
        <w:autoSpaceDN w:val="0"/>
        <w:adjustRightInd w:val="0"/>
        <w:spacing w:line="360" w:lineRule="auto"/>
        <w:ind w:firstLine="720"/>
        <w:rPr>
          <w:rFonts w:eastAsiaTheme="minorEastAsia" w:cs="Times New Roman"/>
          <w:color w:val="000000" w:themeColor="text1"/>
          <w:szCs w:val="28"/>
        </w:rPr>
        <w:sectPr w:rsidR="00E2598E" w:rsidRPr="00B56C35" w:rsidSect="00271FAD">
          <w:pgSz w:w="11907" w:h="16840" w:code="9"/>
          <w:pgMar w:top="1418" w:right="1134" w:bottom="1418" w:left="1701" w:header="720" w:footer="720" w:gutter="0"/>
          <w:cols w:space="720"/>
          <w:noEndnote/>
        </w:sectPr>
      </w:pPr>
    </w:p>
    <w:p w:rsidR="00650B42" w:rsidRPr="00B56C35" w:rsidRDefault="00650B42" w:rsidP="00650B42">
      <w:pPr>
        <w:tabs>
          <w:tab w:val="center" w:pos="12474"/>
        </w:tabs>
        <w:spacing w:line="240" w:lineRule="auto"/>
        <w:rPr>
          <w:rFonts w:eastAsiaTheme="minorEastAsia" w:cs="Times New Roman"/>
          <w:color w:val="000000" w:themeColor="text1"/>
          <w:sz w:val="26"/>
          <w:szCs w:val="28"/>
        </w:rPr>
      </w:pPr>
      <w:r>
        <w:rPr>
          <w:rFonts w:eastAsiaTheme="minorEastAsia" w:cs="Times New Roman"/>
          <w:color w:val="000000" w:themeColor="text1"/>
          <w:sz w:val="26"/>
          <w:szCs w:val="28"/>
        </w:rPr>
        <w:lastRenderedPageBreak/>
        <w:t xml:space="preserve">         </w:t>
      </w:r>
      <w:r w:rsidRPr="00FE0B16">
        <w:rPr>
          <w:rFonts w:eastAsiaTheme="minorEastAsia" w:cs="Times New Roman"/>
          <w:color w:val="000000" w:themeColor="text1"/>
          <w:sz w:val="26"/>
          <w:szCs w:val="28"/>
        </w:rPr>
        <w:t>UBND QUẬN THANH XUÂN</w:t>
      </w:r>
      <w:r>
        <w:rPr>
          <w:rFonts w:eastAsiaTheme="minorEastAsia" w:cs="Times New Roman"/>
          <w:color w:val="000000" w:themeColor="text1"/>
          <w:sz w:val="26"/>
          <w:szCs w:val="28"/>
        </w:rPr>
        <w:tab/>
      </w:r>
      <w:r w:rsidRPr="00BC660C">
        <w:rPr>
          <w:rFonts w:eastAsia="Times New Roman"/>
          <w:b/>
          <w:color w:val="000000" w:themeColor="text1"/>
          <w:sz w:val="32"/>
        </w:rPr>
        <w:t>Biểu mẫu: 09</w:t>
      </w:r>
    </w:p>
    <w:p w:rsidR="00650B42" w:rsidRPr="00BC660C" w:rsidRDefault="00650B42" w:rsidP="00650B42">
      <w:pPr>
        <w:spacing w:line="240" w:lineRule="auto"/>
        <w:rPr>
          <w:rFonts w:eastAsia="Times New Roman"/>
          <w:b/>
          <w:color w:val="000000" w:themeColor="text1"/>
          <w:sz w:val="32"/>
        </w:rPr>
      </w:pPr>
      <w:r w:rsidRPr="00B56C35">
        <w:rPr>
          <w:rFonts w:eastAsiaTheme="minorEastAsia" w:cs="Times New Roman"/>
          <w:b/>
          <w:color w:val="000000" w:themeColor="text1"/>
          <w:sz w:val="26"/>
          <w:szCs w:val="28"/>
        </w:rPr>
        <w:t xml:space="preserve">TRƯỜNG THCS PHAN ĐÌNH GIÓT </w:t>
      </w:r>
      <w:r w:rsidRPr="000D71B6">
        <w:rPr>
          <w:rFonts w:eastAsia="Times New Roman"/>
          <w:b/>
          <w:color w:val="000000" w:themeColor="text1"/>
          <w:sz w:val="26"/>
        </w:rPr>
        <w:tab/>
      </w:r>
    </w:p>
    <w:p w:rsidR="00650B42" w:rsidRPr="00BC660C" w:rsidRDefault="00650B42" w:rsidP="00650B42">
      <w:pPr>
        <w:spacing w:line="240" w:lineRule="auto"/>
        <w:jc w:val="center"/>
        <w:rPr>
          <w:rFonts w:eastAsia="Times New Roman"/>
          <w:b/>
          <w:color w:val="000000" w:themeColor="text1"/>
          <w:sz w:val="32"/>
        </w:rPr>
      </w:pPr>
      <w:r w:rsidRPr="00BC660C">
        <w:rPr>
          <w:rFonts w:eastAsia="Times New Roman"/>
          <w:b/>
          <w:color w:val="000000" w:themeColor="text1"/>
          <w:sz w:val="32"/>
        </w:rPr>
        <w:t xml:space="preserve">THÔNG BÁO </w:t>
      </w:r>
    </w:p>
    <w:p w:rsidR="008300F2" w:rsidRPr="00BC660C" w:rsidRDefault="008300F2" w:rsidP="008300F2">
      <w:pPr>
        <w:spacing w:line="360" w:lineRule="auto"/>
        <w:jc w:val="center"/>
        <w:rPr>
          <w:rFonts w:eastAsia="Times New Roman"/>
          <w:b/>
          <w:color w:val="000000" w:themeColor="text1"/>
          <w:sz w:val="32"/>
        </w:rPr>
      </w:pPr>
      <w:r w:rsidRPr="00BC660C">
        <w:rPr>
          <w:rFonts w:eastAsia="Times New Roman"/>
          <w:b/>
          <w:color w:val="000000" w:themeColor="text1"/>
          <w:sz w:val="32"/>
        </w:rPr>
        <w:t xml:space="preserve">Cam kết chất lượng giáo dục của trường THCS Phan Đình Giót, năm học </w:t>
      </w:r>
      <w:r w:rsidR="0022782B">
        <w:rPr>
          <w:rFonts w:eastAsia="Times New Roman"/>
          <w:b/>
          <w:color w:val="000000" w:themeColor="text1"/>
          <w:sz w:val="32"/>
        </w:rPr>
        <w:t>2022- 2023</w:t>
      </w:r>
    </w:p>
    <w:tbl>
      <w:tblPr>
        <w:tblStyle w:val="TableGrid"/>
        <w:tblW w:w="15741" w:type="dxa"/>
        <w:jc w:val="center"/>
        <w:tblLook w:val="04A0" w:firstRow="1" w:lastRow="0" w:firstColumn="1" w:lastColumn="0" w:noHBand="0" w:noVBand="1"/>
      </w:tblPr>
      <w:tblGrid>
        <w:gridCol w:w="708"/>
        <w:gridCol w:w="2825"/>
        <w:gridCol w:w="3284"/>
        <w:gridCol w:w="2864"/>
        <w:gridCol w:w="2864"/>
        <w:gridCol w:w="3196"/>
      </w:tblGrid>
      <w:tr w:rsidR="00BA48CD" w:rsidRPr="00B56C35" w:rsidTr="009537F2">
        <w:trPr>
          <w:jc w:val="center"/>
        </w:trPr>
        <w:tc>
          <w:tcPr>
            <w:tcW w:w="626"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Pr>
                <w:rFonts w:eastAsiaTheme="minorEastAsia" w:cs="Times New Roman"/>
                <w:b/>
                <w:color w:val="000000" w:themeColor="text1"/>
                <w:sz w:val="26"/>
                <w:szCs w:val="28"/>
              </w:rPr>
              <w:t>STT</w:t>
            </w:r>
          </w:p>
        </w:tc>
        <w:tc>
          <w:tcPr>
            <w:tcW w:w="2838" w:type="dxa"/>
            <w:vMerge w:val="restart"/>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NỘI DUNG</w:t>
            </w:r>
          </w:p>
        </w:tc>
        <w:tc>
          <w:tcPr>
            <w:tcW w:w="12277" w:type="dxa"/>
            <w:gridSpan w:val="4"/>
            <w:vAlign w:val="center"/>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CHIA THEO KHỐI LỚP</w:t>
            </w:r>
          </w:p>
        </w:tc>
      </w:tr>
      <w:tr w:rsidR="00BA48CD" w:rsidRPr="00B56C35" w:rsidTr="009537F2">
        <w:trPr>
          <w:jc w:val="center"/>
        </w:trPr>
        <w:tc>
          <w:tcPr>
            <w:tcW w:w="626" w:type="dxa"/>
            <w:vMerge/>
          </w:tcPr>
          <w:p w:rsidR="00BA48CD" w:rsidRPr="00C716C0" w:rsidRDefault="00BA48CD" w:rsidP="00BA48CD">
            <w:pPr>
              <w:autoSpaceDE w:val="0"/>
              <w:autoSpaceDN w:val="0"/>
              <w:adjustRightInd w:val="0"/>
              <w:jc w:val="center"/>
              <w:rPr>
                <w:rFonts w:eastAsiaTheme="minorEastAsia" w:cs="Times New Roman"/>
                <w:b/>
                <w:color w:val="000000" w:themeColor="text1"/>
                <w:sz w:val="26"/>
                <w:szCs w:val="28"/>
              </w:rPr>
            </w:pPr>
          </w:p>
        </w:tc>
        <w:tc>
          <w:tcPr>
            <w:tcW w:w="2838" w:type="dxa"/>
            <w:vMerge/>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p>
        </w:tc>
        <w:tc>
          <w:tcPr>
            <w:tcW w:w="3303"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6</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7</w:t>
            </w:r>
          </w:p>
        </w:tc>
        <w:tc>
          <w:tcPr>
            <w:tcW w:w="2880"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8</w:t>
            </w:r>
          </w:p>
        </w:tc>
        <w:tc>
          <w:tcPr>
            <w:tcW w:w="3214" w:type="dxa"/>
            <w:vAlign w:val="center"/>
          </w:tcPr>
          <w:p w:rsidR="00BA48CD" w:rsidRPr="00C716C0" w:rsidRDefault="00BA48CD" w:rsidP="00C716C0">
            <w:pPr>
              <w:autoSpaceDE w:val="0"/>
              <w:autoSpaceDN w:val="0"/>
              <w:adjustRightInd w:val="0"/>
              <w:jc w:val="center"/>
              <w:rPr>
                <w:rFonts w:eastAsiaTheme="minorEastAsia" w:cs="Times New Roman"/>
                <w:b/>
                <w:color w:val="000000" w:themeColor="text1"/>
                <w:sz w:val="26"/>
                <w:szCs w:val="28"/>
              </w:rPr>
            </w:pPr>
            <w:r w:rsidRPr="00C716C0">
              <w:rPr>
                <w:rFonts w:eastAsiaTheme="minorEastAsia" w:cs="Times New Roman"/>
                <w:b/>
                <w:color w:val="000000" w:themeColor="text1"/>
                <w:sz w:val="26"/>
                <w:szCs w:val="28"/>
              </w:rPr>
              <w:t>LỚP 9</w:t>
            </w:r>
          </w:p>
        </w:tc>
      </w:tr>
      <w:tr w:rsidR="00BA48CD" w:rsidRPr="00B56C35" w:rsidTr="009537F2">
        <w:trPr>
          <w:jc w:val="center"/>
        </w:trPr>
        <w:tc>
          <w:tcPr>
            <w:tcW w:w="626" w:type="dxa"/>
          </w:tcPr>
          <w:p w:rsidR="00BA48CD" w:rsidRPr="00B56C35"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w:t>
            </w:r>
          </w:p>
        </w:tc>
        <w:tc>
          <w:tcPr>
            <w:tcW w:w="2838"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Điều kiện tuyển sinh</w:t>
            </w:r>
          </w:p>
        </w:tc>
        <w:tc>
          <w:tcPr>
            <w:tcW w:w="3303"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2880"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c>
          <w:tcPr>
            <w:tcW w:w="3214" w:type="dxa"/>
          </w:tcPr>
          <w:p w:rsidR="00BA48CD" w:rsidRPr="00B56C35" w:rsidRDefault="00BA48CD" w:rsidP="00512F32">
            <w:pPr>
              <w:autoSpaceDE w:val="0"/>
              <w:autoSpaceDN w:val="0"/>
              <w:adjustRightInd w:val="0"/>
              <w:jc w:val="center"/>
              <w:rPr>
                <w:rFonts w:eastAsiaTheme="minorEastAsia" w:cs="Times New Roman"/>
                <w:color w:val="000000" w:themeColor="text1"/>
                <w:sz w:val="26"/>
                <w:szCs w:val="28"/>
              </w:rPr>
            </w:pPr>
            <w:r w:rsidRPr="00B56C35">
              <w:rPr>
                <w:rFonts w:eastAsiaTheme="minorEastAsia" w:cs="Times New Roman"/>
                <w:color w:val="000000" w:themeColor="text1"/>
                <w:sz w:val="26"/>
                <w:szCs w:val="28"/>
              </w:rPr>
              <w:t>Xét tuyển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nhà</w:t>
            </w:r>
            <w:r w:rsidRPr="00B56C35">
              <w:rPr>
                <w:rFonts w:eastAsiaTheme="minorEastAsia" w:cs="Times New Roman"/>
                <w:color w:val="000000" w:themeColor="text1"/>
                <w:sz w:val="26"/>
                <w:szCs w:val="28"/>
              </w:rPr>
              <w:t xml:space="preserve"> trường tuân thủ</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Chương trình giáo dục phổ thông cấp THCS công lập trong hệ thống giáo dục quốc dân</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III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Yêu cầu về phối hợp giữa</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gia đình và nhà trường về</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thái độ học tập của học</w:t>
            </w:r>
            <w:r w:rsidRPr="00B56C35">
              <w:rPr>
                <w:rFonts w:eastAsiaTheme="minorEastAsia" w:cs="Times New Roman"/>
                <w:color w:val="000000" w:themeColor="text1"/>
                <w:sz w:val="26"/>
                <w:szCs w:val="28"/>
              </w:rPr>
              <w:t xml:space="preserve"> sinh.</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Nhà trường và CMHS có trách nhiệm phối hợp chặt chẽ trong công tác giáo dục học sinh toàn diện; làm tốt công tác xã</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hội hóa giáo dục</w:t>
            </w:r>
            <w:r w:rsidRPr="00B56C35">
              <w:rPr>
                <w:rFonts w:eastAsiaTheme="minorEastAsia" w:cs="Times New Roman"/>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Học sinh phải có thái độ, động cơ học tập đúng đắn, tuân thủ các quy định về học tập theo Điều lệ trường THCS, trường</w:t>
            </w:r>
            <w:r w:rsidRPr="00B56C35">
              <w:rPr>
                <w:rFonts w:eastAsiaTheme="minorEastAsia" w:cs="Times New Roman"/>
                <w:color w:val="000000" w:themeColor="text1"/>
                <w:sz w:val="26"/>
                <w:szCs w:val="28"/>
              </w:rPr>
              <w:t xml:space="preserve"> PT </w:t>
            </w:r>
            <w:r w:rsidRPr="00FE0B16">
              <w:rPr>
                <w:rFonts w:eastAsiaTheme="minorEastAsia" w:cs="Times New Roman"/>
                <w:color w:val="000000" w:themeColor="text1"/>
                <w:sz w:val="26"/>
                <w:szCs w:val="28"/>
              </w:rPr>
              <w:t>có nhiều cấp học do Bộ GD&amp; ĐT ban hành; nội quy, quy định của nhà trường.</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IV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Điều kiện cơ sở vật chất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nhà trường cam kết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phục vụ tốt hoạt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động dạy học</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- 100% các phòng học, phòng bộ môn, phòng chức năng, nhà thê chất, các khối phòng phục vụ các hoạt động của học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được đảm bảo chuẩn theo quy định hiện hành, đáp ứng được yêu cầu giáo dục toàn diện học sinh.</w:t>
            </w:r>
          </w:p>
          <w:p w:rsidR="00BA48CD" w:rsidRPr="00B70596" w:rsidRDefault="00BA48CD" w:rsidP="00512F32">
            <w:pPr>
              <w:autoSpaceDE w:val="0"/>
              <w:autoSpaceDN w:val="0"/>
              <w:adjustRightInd w:val="0"/>
              <w:rPr>
                <w:rFonts w:eastAsiaTheme="minorEastAsia" w:cs="Times New Roman"/>
                <w:color w:val="000000" w:themeColor="text1"/>
                <w:spacing w:val="-8"/>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Đảm bảo đủ trang thiết bị, đồ dùng dạy học tối thiểu theo danh mục do Bộ GD&amp; ĐT ban hành. Đầu tư thiết bị </w:t>
            </w:r>
            <w:r w:rsidRPr="00B70596">
              <w:rPr>
                <w:rFonts w:eastAsiaTheme="minorEastAsia" w:cs="Times New Roman"/>
                <w:color w:val="000000" w:themeColor="text1"/>
                <w:spacing w:val="-8"/>
                <w:sz w:val="26"/>
                <w:szCs w:val="28"/>
              </w:rPr>
              <w:t>CNTT đáp ứng được yêu cầu đổi mới phương pháp dạy học, ứng dụng công nghệ dạy học hiện đại trong các tiết học.</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Đảm bảo vệ sinh, khung cảnh sư phạm nhà trường luôn Sáng - Xanh - Sạch - Dẹp - Thân thiện, có tính giáo dục.</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Hoạt động hỗ trợ học tập,</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sinh hoạt của học sinh nhà</w:t>
            </w:r>
            <w:r w:rsidRPr="00B56C35">
              <w:rPr>
                <w:rFonts w:eastAsiaTheme="minorEastAsia" w:cs="Times New Roman"/>
                <w:color w:val="000000" w:themeColor="text1"/>
                <w:sz w:val="26"/>
                <w:szCs w:val="28"/>
              </w:rPr>
              <w:t xml:space="preserve"> trường.</w:t>
            </w:r>
          </w:p>
        </w:tc>
        <w:tc>
          <w:tcPr>
            <w:tcW w:w="12277" w:type="dxa"/>
            <w:gridSpan w:val="4"/>
          </w:tcPr>
          <w:p w:rsidR="00BA48CD" w:rsidRPr="00B56C35" w:rsidRDefault="00BA48CD" w:rsidP="00512F32">
            <w:pPr>
              <w:autoSpaceDE w:val="0"/>
              <w:autoSpaceDN w:val="0"/>
              <w:adjustRightInd w:val="0"/>
              <w:rPr>
                <w:rFonts w:eastAsiaTheme="minorEastAsia" w:cs="Times New Roman"/>
                <w:i/>
                <w:iCs/>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kế hoạch tổ chức các hoạt động giáo dục ngoài giờ lên lớp phù hợp với tâm sinh lý lứa tuổi để góp phần giáo dục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toàn diện học sinh, dạy kỹ năng sống cho học sinh, giúp học sinh tự tin khi tham gia các hoạt động.</w:t>
            </w:r>
            <w:r w:rsidRPr="00B56C35">
              <w:rPr>
                <w:rFonts w:eastAsiaTheme="minorEastAsia" w:cs="Times New Roman"/>
                <w:i/>
                <w:iCs/>
                <w:color w:val="000000" w:themeColor="text1"/>
                <w:sz w:val="26"/>
                <w:szCs w:val="28"/>
              </w:rPr>
              <w:t>.</w:t>
            </w:r>
            <w:r w:rsidRPr="00FE0B16">
              <w:rPr>
                <w:rFonts w:eastAsiaTheme="minorEastAsia" w:cs="Times New Roman"/>
                <w:i/>
                <w:iCs/>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Có triển khai chương trình dạy 2 buổi/ngày đối </w:t>
            </w:r>
            <w:bookmarkStart w:id="8" w:name="_GoBack"/>
            <w:bookmarkEnd w:id="8"/>
            <w:r w:rsidRPr="00FE0B16">
              <w:rPr>
                <w:rFonts w:eastAsiaTheme="minorEastAsia" w:cs="Times New Roman"/>
                <w:color w:val="000000" w:themeColor="text1"/>
                <w:sz w:val="26"/>
                <w:szCs w:val="28"/>
              </w:rPr>
              <w:t>với học sinh khối 6</w:t>
            </w:r>
            <w:proofErr w:type="gramStart"/>
            <w:r w:rsidRPr="00FE0B16">
              <w:rPr>
                <w:rFonts w:eastAsiaTheme="minorEastAsia" w:cs="Times New Roman"/>
                <w:color w:val="000000" w:themeColor="text1"/>
                <w:sz w:val="26"/>
                <w:szCs w:val="28"/>
              </w:rPr>
              <w:t>,7</w:t>
            </w:r>
            <w:proofErr w:type="gramEnd"/>
            <w:r w:rsidRPr="00FE0B16">
              <w:rPr>
                <w:rFonts w:eastAsiaTheme="minorEastAsia" w:cs="Times New Roman"/>
                <w:color w:val="000000" w:themeColor="text1"/>
                <w:sz w:val="26"/>
                <w:szCs w:val="28"/>
              </w:rPr>
              <w:t>.</w:t>
            </w:r>
          </w:p>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Có tố chức dạy thêm theo nhu cầu người học trong nhà trường đối với học sinh khối 8,9</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r>
              <w:rPr>
                <w:rFonts w:eastAsiaTheme="minorEastAsia" w:cs="Times New Roman"/>
                <w:color w:val="000000" w:themeColor="text1"/>
                <w:sz w:val="26"/>
                <w:szCs w:val="28"/>
              </w:rPr>
              <w:t>VI</w:t>
            </w: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Đội ngũ giáo viên, cán bộ</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quản lý, phương pháp quản</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lý của nhà trường</w:t>
            </w:r>
            <w:r w:rsidRPr="00B56C35">
              <w:rPr>
                <w:rFonts w:eastAsiaTheme="minorEastAsia" w:cs="Times New Roman"/>
                <w:color w:val="000000" w:themeColor="text1"/>
                <w:sz w:val="26"/>
                <w:szCs w:val="28"/>
              </w:rPr>
              <w:t>.</w:t>
            </w:r>
          </w:p>
        </w:tc>
        <w:tc>
          <w:tcPr>
            <w:tcW w:w="12277" w:type="dxa"/>
            <w:gridSpan w:val="4"/>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Đội ngũ cán bộ quản lý, giáo viên đạt chuẩn 100%, trên chuẩn 91,4% luôn thực hiện đổi mới phương pháp quản lý, đổi</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mới phương pháp dạy học theo đúng tinh thần chỉ đạo của ngành, đáp ứng nhu cầu của người học, phù hợp với xu hướng</w:t>
            </w:r>
            <w:r w:rsidRPr="00B56C35">
              <w:rPr>
                <w:rFonts w:eastAsiaTheme="minorEastAsia" w:cs="Times New Roman"/>
                <w:color w:val="000000" w:themeColor="text1"/>
                <w:sz w:val="26"/>
                <w:szCs w:val="28"/>
              </w:rPr>
              <w:t xml:space="preserve"> p</w:t>
            </w:r>
            <w:r w:rsidRPr="00FE0B16">
              <w:rPr>
                <w:rFonts w:eastAsiaTheme="minorEastAsia" w:cs="Times New Roman"/>
                <w:color w:val="000000" w:themeColor="text1"/>
                <w:sz w:val="26"/>
                <w:szCs w:val="28"/>
              </w:rPr>
              <w:t>hát triển của xã hội.</w:t>
            </w:r>
          </w:p>
        </w:tc>
      </w:tr>
      <w:tr w:rsidR="00BA48CD" w:rsidRPr="00B56C35" w:rsidTr="009537F2">
        <w:trPr>
          <w:jc w:val="center"/>
        </w:trPr>
        <w:tc>
          <w:tcPr>
            <w:tcW w:w="626" w:type="dxa"/>
          </w:tcPr>
          <w:p w:rsidR="00BA48CD" w:rsidRPr="00FE0B16" w:rsidRDefault="00BA48CD" w:rsidP="00BA48CD">
            <w:pPr>
              <w:autoSpaceDE w:val="0"/>
              <w:autoSpaceDN w:val="0"/>
              <w:adjustRightInd w:val="0"/>
              <w:jc w:val="center"/>
              <w:rPr>
                <w:rFonts w:eastAsiaTheme="minorEastAsia" w:cs="Times New Roman"/>
                <w:color w:val="000000" w:themeColor="text1"/>
                <w:sz w:val="26"/>
                <w:szCs w:val="28"/>
              </w:rPr>
            </w:pPr>
          </w:p>
        </w:tc>
        <w:tc>
          <w:tcPr>
            <w:tcW w:w="2838" w:type="dxa"/>
          </w:tcPr>
          <w:p w:rsidR="00BA48CD" w:rsidRPr="00B56C35" w:rsidRDefault="00BA48CD" w:rsidP="00512F32">
            <w:pPr>
              <w:autoSpaceDE w:val="0"/>
              <w:autoSpaceDN w:val="0"/>
              <w:adjustRightInd w:val="0"/>
              <w:rPr>
                <w:rFonts w:eastAsiaTheme="minorEastAsia" w:cs="Times New Roman"/>
                <w:color w:val="000000" w:themeColor="text1"/>
                <w:sz w:val="26"/>
                <w:szCs w:val="28"/>
              </w:rPr>
            </w:pPr>
            <w:r w:rsidRPr="00FE0B16">
              <w:rPr>
                <w:rFonts w:eastAsiaTheme="minorEastAsia" w:cs="Times New Roman"/>
                <w:color w:val="000000" w:themeColor="text1"/>
                <w:sz w:val="26"/>
                <w:szCs w:val="28"/>
              </w:rPr>
              <w:t>Kết quả học tập, đạo đức</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của học sinh dự kiến đạt</w:t>
            </w:r>
            <w:r w:rsidRPr="00B56C35">
              <w:rPr>
                <w:rFonts w:eastAsiaTheme="minorEastAsia" w:cs="Times New Roman"/>
                <w:color w:val="000000" w:themeColor="text1"/>
                <w:sz w:val="26"/>
                <w:szCs w:val="28"/>
              </w:rPr>
              <w:t xml:space="preserve"> được.</w:t>
            </w:r>
          </w:p>
        </w:tc>
        <w:tc>
          <w:tcPr>
            <w:tcW w:w="12277" w:type="dxa"/>
            <w:gridSpan w:val="4"/>
          </w:tcPr>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 xml:space="preserve">*Học lực: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*Hạnh kiể</w:t>
            </w:r>
            <w:r w:rsidRPr="00B56C35">
              <w:rPr>
                <w:rFonts w:eastAsiaTheme="minorEastAsia" w:cs="Times New Roman"/>
                <w:color w:val="000000" w:themeColor="text1"/>
                <w:sz w:val="26"/>
                <w:szCs w:val="28"/>
              </w:rPr>
              <w:t xml:space="preserve">m: </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Giỏi: 70%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Tố</w:t>
            </w:r>
            <w:r w:rsidRPr="00B56C35">
              <w:rPr>
                <w:rFonts w:eastAsiaTheme="minorEastAsia" w:cs="Times New Roman"/>
                <w:color w:val="000000" w:themeColor="text1"/>
                <w:sz w:val="26"/>
                <w:szCs w:val="28"/>
              </w:rPr>
              <w:t>t: 99,2%</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Khá: 26%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Khá: 0,8%</w:t>
            </w:r>
          </w:p>
          <w:p w:rsidR="00BA48CD" w:rsidRPr="00FE0B16"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sidRPr="00B56C35">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TB: 3,8% </w:t>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B56C35">
              <w:rPr>
                <w:rFonts w:eastAsiaTheme="minorEastAsia" w:cs="Times New Roman"/>
                <w:color w:val="000000" w:themeColor="text1"/>
                <w:sz w:val="26"/>
                <w:szCs w:val="28"/>
              </w:rPr>
              <w:tab/>
            </w: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TB</w:t>
            </w:r>
            <w:r w:rsidRPr="00B56C35">
              <w:rPr>
                <w:rFonts w:eastAsiaTheme="minorEastAsia" w:cs="Times New Roman"/>
                <w:color w:val="000000" w:themeColor="text1"/>
                <w:sz w:val="26"/>
                <w:szCs w:val="28"/>
              </w:rPr>
              <w:t xml:space="preserve">: 0% </w:t>
            </w:r>
          </w:p>
          <w:p w:rsidR="00BA48CD" w:rsidRPr="00B56C35" w:rsidRDefault="00BA48CD" w:rsidP="00512F32">
            <w:pPr>
              <w:autoSpaceDE w:val="0"/>
              <w:autoSpaceDN w:val="0"/>
              <w:adjustRightInd w:val="0"/>
              <w:ind w:firstLine="720"/>
              <w:rPr>
                <w:rFonts w:eastAsiaTheme="minorEastAsia" w:cs="Times New Roman"/>
                <w:color w:val="000000" w:themeColor="text1"/>
                <w:sz w:val="26"/>
                <w:szCs w:val="28"/>
              </w:rPr>
            </w:pPr>
            <w:r w:rsidRPr="00FE0B16">
              <w:rPr>
                <w:rFonts w:eastAsiaTheme="minorEastAsia" w:cs="Times New Roman"/>
                <w:color w:val="000000" w:themeColor="text1"/>
                <w:sz w:val="26"/>
                <w:szCs w:val="28"/>
              </w:rPr>
              <w:t>-</w:t>
            </w:r>
            <w:r>
              <w:rPr>
                <w:rFonts w:eastAsiaTheme="minorEastAsia" w:cs="Times New Roman"/>
                <w:color w:val="000000" w:themeColor="text1"/>
                <w:sz w:val="26"/>
                <w:szCs w:val="28"/>
              </w:rPr>
              <w:t xml:space="preserve"> </w:t>
            </w:r>
            <w:r w:rsidRPr="00FE0B16">
              <w:rPr>
                <w:rFonts w:eastAsiaTheme="minorEastAsia" w:cs="Times New Roman"/>
                <w:color w:val="000000" w:themeColor="text1"/>
                <w:sz w:val="26"/>
                <w:szCs w:val="28"/>
              </w:rPr>
              <w:t xml:space="preserve">Yếu: 0,2% </w:t>
            </w:r>
          </w:p>
        </w:tc>
      </w:tr>
    </w:tbl>
    <w:p w:rsidR="006A1480" w:rsidRPr="00B56C35" w:rsidRDefault="00305C52" w:rsidP="00305C52">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HIỆU TRƯỞNG</w:t>
      </w:r>
    </w:p>
    <w:p w:rsidR="00305C52" w:rsidRDefault="00305C52" w:rsidP="00305C52">
      <w:pPr>
        <w:spacing w:line="360" w:lineRule="auto"/>
        <w:ind w:left="5760" w:firstLine="720"/>
        <w:jc w:val="center"/>
        <w:rPr>
          <w:rFonts w:cs="Times New Roman"/>
          <w:b/>
          <w:color w:val="000000" w:themeColor="text1"/>
          <w:szCs w:val="28"/>
        </w:rPr>
      </w:pPr>
    </w:p>
    <w:p w:rsidR="0017332F" w:rsidRDefault="00305C52" w:rsidP="00FE5B1A">
      <w:pPr>
        <w:spacing w:line="360" w:lineRule="auto"/>
        <w:ind w:left="5760" w:firstLine="720"/>
        <w:jc w:val="center"/>
        <w:rPr>
          <w:rFonts w:cs="Times New Roman"/>
          <w:b/>
          <w:color w:val="000000" w:themeColor="text1"/>
          <w:szCs w:val="28"/>
        </w:rPr>
      </w:pPr>
      <w:r w:rsidRPr="00B56C35">
        <w:rPr>
          <w:rFonts w:cs="Times New Roman"/>
          <w:b/>
          <w:color w:val="000000" w:themeColor="text1"/>
          <w:szCs w:val="28"/>
        </w:rPr>
        <w:t>Nguyễn Thanh Huyền</w:t>
      </w:r>
    </w:p>
    <w:p w:rsidR="0017332F" w:rsidRPr="00B56C35" w:rsidRDefault="0017332F" w:rsidP="00305C52">
      <w:pPr>
        <w:spacing w:line="360" w:lineRule="auto"/>
        <w:ind w:left="5760" w:firstLine="720"/>
        <w:jc w:val="center"/>
        <w:rPr>
          <w:rFonts w:cs="Times New Roman"/>
          <w:b/>
          <w:color w:val="000000" w:themeColor="text1"/>
          <w:szCs w:val="28"/>
        </w:rPr>
      </w:pPr>
    </w:p>
    <w:sectPr w:rsidR="0017332F" w:rsidRPr="00B56C35" w:rsidSect="00305C52">
      <w:pgSz w:w="16840" w:h="11907" w:orient="landscape" w:code="9"/>
      <w:pgMar w:top="567"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16"/>
    <w:rsid w:val="00000B9F"/>
    <w:rsid w:val="000019C1"/>
    <w:rsid w:val="000217C7"/>
    <w:rsid w:val="00036A7A"/>
    <w:rsid w:val="00040960"/>
    <w:rsid w:val="00042539"/>
    <w:rsid w:val="000428C2"/>
    <w:rsid w:val="00055F2C"/>
    <w:rsid w:val="00057AB1"/>
    <w:rsid w:val="0007197B"/>
    <w:rsid w:val="00072683"/>
    <w:rsid w:val="000921C9"/>
    <w:rsid w:val="000971C3"/>
    <w:rsid w:val="000A106A"/>
    <w:rsid w:val="000A3942"/>
    <w:rsid w:val="000B59E9"/>
    <w:rsid w:val="000D71B6"/>
    <w:rsid w:val="000E72CA"/>
    <w:rsid w:val="00101121"/>
    <w:rsid w:val="00121B92"/>
    <w:rsid w:val="00125FDB"/>
    <w:rsid w:val="001261A8"/>
    <w:rsid w:val="00135D03"/>
    <w:rsid w:val="00141C09"/>
    <w:rsid w:val="00147B53"/>
    <w:rsid w:val="00150771"/>
    <w:rsid w:val="0016098D"/>
    <w:rsid w:val="0016227B"/>
    <w:rsid w:val="00172C87"/>
    <w:rsid w:val="0017332F"/>
    <w:rsid w:val="0017703F"/>
    <w:rsid w:val="001A0C1A"/>
    <w:rsid w:val="001B00F8"/>
    <w:rsid w:val="001B472C"/>
    <w:rsid w:val="001C1F3A"/>
    <w:rsid w:val="001D5742"/>
    <w:rsid w:val="001E663A"/>
    <w:rsid w:val="001E75F0"/>
    <w:rsid w:val="001F0065"/>
    <w:rsid w:val="001F4C44"/>
    <w:rsid w:val="001F67CD"/>
    <w:rsid w:val="00200BEF"/>
    <w:rsid w:val="002070B3"/>
    <w:rsid w:val="00223DB5"/>
    <w:rsid w:val="0022775A"/>
    <w:rsid w:val="0022782B"/>
    <w:rsid w:val="00230DC5"/>
    <w:rsid w:val="00254975"/>
    <w:rsid w:val="00264B62"/>
    <w:rsid w:val="00267E2E"/>
    <w:rsid w:val="00271FAD"/>
    <w:rsid w:val="00273D71"/>
    <w:rsid w:val="00280ABA"/>
    <w:rsid w:val="00294764"/>
    <w:rsid w:val="002A0A5A"/>
    <w:rsid w:val="002B3AB3"/>
    <w:rsid w:val="002B5DFB"/>
    <w:rsid w:val="002C1D21"/>
    <w:rsid w:val="002C235B"/>
    <w:rsid w:val="002E6139"/>
    <w:rsid w:val="00301D6E"/>
    <w:rsid w:val="00305C52"/>
    <w:rsid w:val="00314435"/>
    <w:rsid w:val="003157E6"/>
    <w:rsid w:val="003450F7"/>
    <w:rsid w:val="00352239"/>
    <w:rsid w:val="00361FB7"/>
    <w:rsid w:val="00365A11"/>
    <w:rsid w:val="003956E1"/>
    <w:rsid w:val="003A0AFB"/>
    <w:rsid w:val="003A52FE"/>
    <w:rsid w:val="003B7554"/>
    <w:rsid w:val="003C6BED"/>
    <w:rsid w:val="003D3271"/>
    <w:rsid w:val="004109F9"/>
    <w:rsid w:val="00410F45"/>
    <w:rsid w:val="0043345A"/>
    <w:rsid w:val="0044019C"/>
    <w:rsid w:val="004511A5"/>
    <w:rsid w:val="00465E59"/>
    <w:rsid w:val="00475A01"/>
    <w:rsid w:val="004A3588"/>
    <w:rsid w:val="004B032E"/>
    <w:rsid w:val="004E389D"/>
    <w:rsid w:val="004F1506"/>
    <w:rsid w:val="00512F32"/>
    <w:rsid w:val="0051501D"/>
    <w:rsid w:val="00515EF1"/>
    <w:rsid w:val="00521980"/>
    <w:rsid w:val="00537450"/>
    <w:rsid w:val="005B5345"/>
    <w:rsid w:val="005C0596"/>
    <w:rsid w:val="005E1D82"/>
    <w:rsid w:val="00603288"/>
    <w:rsid w:val="00603C02"/>
    <w:rsid w:val="00610F01"/>
    <w:rsid w:val="00626141"/>
    <w:rsid w:val="00647677"/>
    <w:rsid w:val="00650B42"/>
    <w:rsid w:val="006528F9"/>
    <w:rsid w:val="0065337D"/>
    <w:rsid w:val="00681554"/>
    <w:rsid w:val="0069495D"/>
    <w:rsid w:val="00697D51"/>
    <w:rsid w:val="006A1480"/>
    <w:rsid w:val="006B368B"/>
    <w:rsid w:val="006C1E2F"/>
    <w:rsid w:val="006C229C"/>
    <w:rsid w:val="006E263F"/>
    <w:rsid w:val="006E3EE4"/>
    <w:rsid w:val="006F63F8"/>
    <w:rsid w:val="00710978"/>
    <w:rsid w:val="0072100E"/>
    <w:rsid w:val="0072481B"/>
    <w:rsid w:val="0074163B"/>
    <w:rsid w:val="007568FD"/>
    <w:rsid w:val="00756BF5"/>
    <w:rsid w:val="007628B8"/>
    <w:rsid w:val="007876DC"/>
    <w:rsid w:val="00795172"/>
    <w:rsid w:val="007D1595"/>
    <w:rsid w:val="007D6748"/>
    <w:rsid w:val="007E5227"/>
    <w:rsid w:val="0081359E"/>
    <w:rsid w:val="00815616"/>
    <w:rsid w:val="008300F2"/>
    <w:rsid w:val="00845C3E"/>
    <w:rsid w:val="00881395"/>
    <w:rsid w:val="0089317F"/>
    <w:rsid w:val="008A1516"/>
    <w:rsid w:val="008A1ADD"/>
    <w:rsid w:val="008A1C7E"/>
    <w:rsid w:val="008A4C55"/>
    <w:rsid w:val="008C655D"/>
    <w:rsid w:val="008D2296"/>
    <w:rsid w:val="008D667A"/>
    <w:rsid w:val="008E7FAD"/>
    <w:rsid w:val="008F6C1B"/>
    <w:rsid w:val="009248BF"/>
    <w:rsid w:val="00925827"/>
    <w:rsid w:val="00934FB1"/>
    <w:rsid w:val="00937937"/>
    <w:rsid w:val="0095004F"/>
    <w:rsid w:val="009537F2"/>
    <w:rsid w:val="00955B45"/>
    <w:rsid w:val="00967254"/>
    <w:rsid w:val="009907D1"/>
    <w:rsid w:val="00990C84"/>
    <w:rsid w:val="0099390A"/>
    <w:rsid w:val="00995A1A"/>
    <w:rsid w:val="009A0457"/>
    <w:rsid w:val="009B09A2"/>
    <w:rsid w:val="009C7D0F"/>
    <w:rsid w:val="009E16FF"/>
    <w:rsid w:val="00A16753"/>
    <w:rsid w:val="00A21F56"/>
    <w:rsid w:val="00A47B1B"/>
    <w:rsid w:val="00A57764"/>
    <w:rsid w:val="00A636BB"/>
    <w:rsid w:val="00A67D1D"/>
    <w:rsid w:val="00A7214F"/>
    <w:rsid w:val="00A85F4C"/>
    <w:rsid w:val="00AA22F1"/>
    <w:rsid w:val="00AC200D"/>
    <w:rsid w:val="00AD4DF2"/>
    <w:rsid w:val="00AD6AC9"/>
    <w:rsid w:val="00AE615E"/>
    <w:rsid w:val="00B0201A"/>
    <w:rsid w:val="00B1131A"/>
    <w:rsid w:val="00B11366"/>
    <w:rsid w:val="00B16DED"/>
    <w:rsid w:val="00B251A8"/>
    <w:rsid w:val="00B43AB7"/>
    <w:rsid w:val="00B56C35"/>
    <w:rsid w:val="00B70596"/>
    <w:rsid w:val="00B84600"/>
    <w:rsid w:val="00B85F6F"/>
    <w:rsid w:val="00BA48CD"/>
    <w:rsid w:val="00BB6858"/>
    <w:rsid w:val="00BC660C"/>
    <w:rsid w:val="00BC7631"/>
    <w:rsid w:val="00BF3EA3"/>
    <w:rsid w:val="00C00F58"/>
    <w:rsid w:val="00C31D4E"/>
    <w:rsid w:val="00C46BD7"/>
    <w:rsid w:val="00C51552"/>
    <w:rsid w:val="00C67D67"/>
    <w:rsid w:val="00C716C0"/>
    <w:rsid w:val="00C91C1D"/>
    <w:rsid w:val="00CA3127"/>
    <w:rsid w:val="00CA63C1"/>
    <w:rsid w:val="00CD06E6"/>
    <w:rsid w:val="00CE2099"/>
    <w:rsid w:val="00CF3709"/>
    <w:rsid w:val="00CF3FC1"/>
    <w:rsid w:val="00CF6446"/>
    <w:rsid w:val="00D06A97"/>
    <w:rsid w:val="00D07DB4"/>
    <w:rsid w:val="00D10E1F"/>
    <w:rsid w:val="00D572BF"/>
    <w:rsid w:val="00D6034B"/>
    <w:rsid w:val="00D75D53"/>
    <w:rsid w:val="00D77941"/>
    <w:rsid w:val="00D81A59"/>
    <w:rsid w:val="00D81D84"/>
    <w:rsid w:val="00D85715"/>
    <w:rsid w:val="00D939CF"/>
    <w:rsid w:val="00D94011"/>
    <w:rsid w:val="00DB322C"/>
    <w:rsid w:val="00DD559A"/>
    <w:rsid w:val="00DE5053"/>
    <w:rsid w:val="00E00636"/>
    <w:rsid w:val="00E0166A"/>
    <w:rsid w:val="00E07C46"/>
    <w:rsid w:val="00E2598E"/>
    <w:rsid w:val="00E34EE8"/>
    <w:rsid w:val="00E42F82"/>
    <w:rsid w:val="00E64B5D"/>
    <w:rsid w:val="00E71006"/>
    <w:rsid w:val="00E76655"/>
    <w:rsid w:val="00EB5D25"/>
    <w:rsid w:val="00EC3ADC"/>
    <w:rsid w:val="00EC4183"/>
    <w:rsid w:val="00ED0E70"/>
    <w:rsid w:val="00ED262E"/>
    <w:rsid w:val="00ED5C81"/>
    <w:rsid w:val="00EE1DFD"/>
    <w:rsid w:val="00EE2FC0"/>
    <w:rsid w:val="00EE49DC"/>
    <w:rsid w:val="00EE4E40"/>
    <w:rsid w:val="00F069D6"/>
    <w:rsid w:val="00F13128"/>
    <w:rsid w:val="00F14669"/>
    <w:rsid w:val="00F27778"/>
    <w:rsid w:val="00F342E4"/>
    <w:rsid w:val="00F47520"/>
    <w:rsid w:val="00F5747E"/>
    <w:rsid w:val="00F679F8"/>
    <w:rsid w:val="00F702CF"/>
    <w:rsid w:val="00F70ECF"/>
    <w:rsid w:val="00F74D1A"/>
    <w:rsid w:val="00FB25B8"/>
    <w:rsid w:val="00FB51D5"/>
    <w:rsid w:val="00FC343C"/>
    <w:rsid w:val="00FD00B0"/>
    <w:rsid w:val="00FD2E93"/>
    <w:rsid w:val="00FD3326"/>
    <w:rsid w:val="00FD3877"/>
    <w:rsid w:val="00FE0B16"/>
    <w:rsid w:val="00FE5B1A"/>
    <w:rsid w:val="00FF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CFFE32-3B94-4A6F-9318-5722254D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D0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05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96"/>
    <w:rPr>
      <w:rFonts w:ascii="Tahoma" w:hAnsi="Tahoma" w:cs="Tahoma"/>
      <w:sz w:val="16"/>
      <w:szCs w:val="16"/>
    </w:rPr>
  </w:style>
  <w:style w:type="numbering" w:customStyle="1" w:styleId="NoList1">
    <w:name w:val="No List1"/>
    <w:next w:val="NoList"/>
    <w:uiPriority w:val="99"/>
    <w:semiHidden/>
    <w:rsid w:val="00B11366"/>
  </w:style>
  <w:style w:type="paragraph" w:styleId="Header">
    <w:name w:val="header"/>
    <w:basedOn w:val="Normal"/>
    <w:link w:val="HeaderChar"/>
    <w:rsid w:val="00B11366"/>
    <w:pPr>
      <w:tabs>
        <w:tab w:val="center" w:pos="4320"/>
        <w:tab w:val="right" w:pos="8640"/>
      </w:tabs>
      <w:spacing w:line="240" w:lineRule="auto"/>
      <w:jc w:val="left"/>
    </w:pPr>
    <w:rPr>
      <w:rFonts w:eastAsia="Times New Roman" w:cs="Times New Roman"/>
      <w:sz w:val="24"/>
      <w:szCs w:val="24"/>
    </w:rPr>
  </w:style>
  <w:style w:type="character" w:customStyle="1" w:styleId="HeaderChar">
    <w:name w:val="Header Char"/>
    <w:basedOn w:val="DefaultParagraphFont"/>
    <w:link w:val="Header"/>
    <w:rsid w:val="00B11366"/>
    <w:rPr>
      <w:rFonts w:eastAsia="Times New Roman" w:cs="Times New Roman"/>
      <w:sz w:val="24"/>
      <w:szCs w:val="24"/>
    </w:rPr>
  </w:style>
  <w:style w:type="paragraph" w:styleId="Footer">
    <w:name w:val="footer"/>
    <w:basedOn w:val="Normal"/>
    <w:link w:val="FooterChar"/>
    <w:rsid w:val="00B11366"/>
    <w:pPr>
      <w:tabs>
        <w:tab w:val="center" w:pos="4320"/>
        <w:tab w:val="right" w:pos="8640"/>
      </w:tabs>
      <w:spacing w:line="240" w:lineRule="auto"/>
      <w:jc w:val="left"/>
    </w:pPr>
    <w:rPr>
      <w:rFonts w:eastAsia="Times New Roman" w:cs="Times New Roman"/>
      <w:sz w:val="24"/>
      <w:szCs w:val="24"/>
    </w:rPr>
  </w:style>
  <w:style w:type="character" w:customStyle="1" w:styleId="FooterChar">
    <w:name w:val="Footer Char"/>
    <w:basedOn w:val="DefaultParagraphFont"/>
    <w:link w:val="Footer"/>
    <w:rsid w:val="00B11366"/>
    <w:rPr>
      <w:rFonts w:eastAsia="Times New Roman" w:cs="Times New Roman"/>
      <w:sz w:val="24"/>
      <w:szCs w:val="24"/>
    </w:rPr>
  </w:style>
  <w:style w:type="paragraph" w:styleId="NormalWeb">
    <w:name w:val="Normal (Web)"/>
    <w:basedOn w:val="Normal"/>
    <w:uiPriority w:val="99"/>
    <w:unhideWhenUsed/>
    <w:rsid w:val="00B11366"/>
    <w:pPr>
      <w:spacing w:before="100" w:beforeAutospacing="1" w:after="100" w:afterAutospacing="1" w:line="240" w:lineRule="auto"/>
      <w:jc w:val="left"/>
    </w:pPr>
    <w:rPr>
      <w:rFonts w:eastAsia="Times New Roman" w:cs="Times New Roman"/>
      <w:sz w:val="24"/>
      <w:szCs w:val="24"/>
    </w:rPr>
  </w:style>
  <w:style w:type="numbering" w:customStyle="1" w:styleId="NoList11">
    <w:name w:val="No List11"/>
    <w:next w:val="NoList"/>
    <w:semiHidden/>
    <w:unhideWhenUsed/>
    <w:rsid w:val="00B11366"/>
  </w:style>
  <w:style w:type="character" w:styleId="Hyperlink">
    <w:name w:val="Hyperlink"/>
    <w:rsid w:val="00B11366"/>
    <w:rPr>
      <w:color w:val="0066CC"/>
      <w:u w:val="single"/>
    </w:rPr>
  </w:style>
  <w:style w:type="character" w:customStyle="1" w:styleId="Bodytext">
    <w:name w:val="Body text_"/>
    <w:link w:val="Bodytext1"/>
    <w:rsid w:val="00B11366"/>
    <w:rPr>
      <w:spacing w:val="3"/>
      <w:sz w:val="22"/>
      <w:shd w:val="clear" w:color="auto" w:fill="FFFFFF"/>
    </w:rPr>
  </w:style>
  <w:style w:type="character" w:customStyle="1" w:styleId="Bodytext2">
    <w:name w:val="Body text (2)_"/>
    <w:link w:val="Bodytext20"/>
    <w:rsid w:val="00B11366"/>
    <w:rPr>
      <w:i/>
      <w:iCs/>
      <w:spacing w:val="1"/>
      <w:sz w:val="22"/>
      <w:shd w:val="clear" w:color="auto" w:fill="FFFFFF"/>
    </w:rPr>
  </w:style>
  <w:style w:type="character" w:customStyle="1" w:styleId="Bodytext2NotItalic">
    <w:name w:val="Body text (2) + Not Italic"/>
    <w:aliases w:val="Spacing 0 pt,Body text (4) + Italic,Body text (3) + Not Italic"/>
    <w:basedOn w:val="Bodytext2"/>
    <w:rsid w:val="00B11366"/>
    <w:rPr>
      <w:i/>
      <w:iCs/>
      <w:spacing w:val="1"/>
      <w:sz w:val="22"/>
      <w:shd w:val="clear" w:color="auto" w:fill="FFFFFF"/>
    </w:rPr>
  </w:style>
  <w:style w:type="character" w:customStyle="1" w:styleId="Bodytext4pt">
    <w:name w:val="Body text + 4 pt"/>
    <w:aliases w:val="Spacing 0 pt45,Scale 150%"/>
    <w:rsid w:val="00B1136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B11366"/>
    <w:rPr>
      <w:i/>
      <w:iCs/>
      <w:noProof/>
      <w:spacing w:val="0"/>
      <w:sz w:val="8"/>
      <w:szCs w:val="8"/>
      <w:shd w:val="clear" w:color="auto" w:fill="FFFFFF"/>
    </w:rPr>
  </w:style>
  <w:style w:type="character" w:customStyle="1" w:styleId="Bodytext3">
    <w:name w:val="Body text (3)_"/>
    <w:link w:val="Bodytext30"/>
    <w:rsid w:val="00B11366"/>
    <w:rPr>
      <w:b/>
      <w:bCs/>
      <w:spacing w:val="8"/>
      <w:sz w:val="21"/>
      <w:szCs w:val="21"/>
      <w:shd w:val="clear" w:color="auto" w:fill="FFFFFF"/>
    </w:rPr>
  </w:style>
  <w:style w:type="character" w:customStyle="1" w:styleId="Headerorfooter2">
    <w:name w:val="Header or footer (2)_"/>
    <w:link w:val="Headerorfooter20"/>
    <w:rsid w:val="00B11366"/>
    <w:rPr>
      <w:spacing w:val="6"/>
      <w:sz w:val="19"/>
      <w:szCs w:val="19"/>
      <w:shd w:val="clear" w:color="auto" w:fill="FFFFFF"/>
    </w:rPr>
  </w:style>
  <w:style w:type="character" w:customStyle="1" w:styleId="Bodytext3SmallCaps">
    <w:name w:val="Body text (3) + Small Caps"/>
    <w:rsid w:val="00B11366"/>
    <w:rPr>
      <w:b/>
      <w:bCs/>
      <w:smallCaps/>
      <w:spacing w:val="8"/>
      <w:sz w:val="21"/>
      <w:szCs w:val="21"/>
      <w:shd w:val="clear" w:color="auto" w:fill="FFFFFF"/>
    </w:rPr>
  </w:style>
  <w:style w:type="character" w:customStyle="1" w:styleId="BodytextItalic">
    <w:name w:val="Body text + Italic"/>
    <w:aliases w:val="Spacing 0 pt43"/>
    <w:rsid w:val="00B11366"/>
    <w:rPr>
      <w:i/>
      <w:iCs/>
      <w:spacing w:val="1"/>
      <w:sz w:val="22"/>
      <w:szCs w:val="22"/>
      <w:shd w:val="clear" w:color="auto" w:fill="FFFFFF"/>
    </w:rPr>
  </w:style>
  <w:style w:type="character" w:customStyle="1" w:styleId="Bodytext14pt">
    <w:name w:val="Body text + 14 pt"/>
    <w:aliases w:val="Bold,Spacing 0 pt42,Body text (3) + Arial"/>
    <w:rsid w:val="00B11366"/>
    <w:rPr>
      <w:b/>
      <w:bCs/>
      <w:spacing w:val="-2"/>
      <w:sz w:val="28"/>
      <w:szCs w:val="28"/>
      <w:shd w:val="clear" w:color="auto" w:fill="FFFFFF"/>
    </w:rPr>
  </w:style>
  <w:style w:type="character" w:customStyle="1" w:styleId="Bodytext4">
    <w:name w:val="Body text (4)_"/>
    <w:link w:val="Bodytext40"/>
    <w:rsid w:val="00B11366"/>
    <w:rPr>
      <w:i/>
      <w:iCs/>
      <w:spacing w:val="1"/>
      <w:sz w:val="18"/>
      <w:szCs w:val="18"/>
      <w:shd w:val="clear" w:color="auto" w:fill="FFFFFF"/>
    </w:rPr>
  </w:style>
  <w:style w:type="character" w:customStyle="1" w:styleId="Bodytext5">
    <w:name w:val="Body text (5)_"/>
    <w:link w:val="Bodytext50"/>
    <w:rsid w:val="00B11366"/>
    <w:rPr>
      <w:spacing w:val="4"/>
      <w:sz w:val="18"/>
      <w:szCs w:val="18"/>
      <w:shd w:val="clear" w:color="auto" w:fill="FFFFFF"/>
    </w:rPr>
  </w:style>
  <w:style w:type="character" w:customStyle="1" w:styleId="Bodytext5Italic">
    <w:name w:val="Body text (5) + Italic"/>
    <w:aliases w:val="Spacing 0 pt41"/>
    <w:rsid w:val="00B11366"/>
    <w:rPr>
      <w:i/>
      <w:iCs/>
      <w:noProof/>
      <w:spacing w:val="1"/>
      <w:sz w:val="18"/>
      <w:szCs w:val="18"/>
      <w:shd w:val="clear" w:color="auto" w:fill="FFFFFF"/>
    </w:rPr>
  </w:style>
  <w:style w:type="character" w:customStyle="1" w:styleId="Picturecaption">
    <w:name w:val="Picture caption_"/>
    <w:link w:val="Picturecaption0"/>
    <w:rsid w:val="00B11366"/>
    <w:rPr>
      <w:b/>
      <w:bCs/>
      <w:spacing w:val="8"/>
      <w:sz w:val="21"/>
      <w:szCs w:val="21"/>
      <w:shd w:val="clear" w:color="auto" w:fill="FFFFFF"/>
    </w:rPr>
  </w:style>
  <w:style w:type="character" w:customStyle="1" w:styleId="BodyText10">
    <w:name w:val="Body Text1"/>
    <w:basedOn w:val="Bodytext"/>
    <w:rsid w:val="00B11366"/>
    <w:rPr>
      <w:spacing w:val="3"/>
      <w:sz w:val="22"/>
      <w:shd w:val="clear" w:color="auto" w:fill="FFFFFF"/>
    </w:rPr>
  </w:style>
  <w:style w:type="character" w:customStyle="1" w:styleId="Bodytext4pt2">
    <w:name w:val="Body text + 4 pt2"/>
    <w:aliases w:val="Spacing 0 pt40"/>
    <w:rsid w:val="00B11366"/>
    <w:rPr>
      <w:spacing w:val="0"/>
      <w:sz w:val="8"/>
      <w:szCs w:val="8"/>
      <w:shd w:val="clear" w:color="auto" w:fill="FFFFFF"/>
    </w:rPr>
  </w:style>
  <w:style w:type="character" w:customStyle="1" w:styleId="Heading3">
    <w:name w:val="Heading #3_"/>
    <w:link w:val="Heading30"/>
    <w:rsid w:val="00B11366"/>
    <w:rPr>
      <w:spacing w:val="3"/>
      <w:sz w:val="22"/>
      <w:shd w:val="clear" w:color="auto" w:fill="FFFFFF"/>
    </w:rPr>
  </w:style>
  <w:style w:type="character" w:customStyle="1" w:styleId="Headerorfooter">
    <w:name w:val="Header or footer_"/>
    <w:link w:val="Headerorfooter0"/>
    <w:rsid w:val="00B11366"/>
    <w:rPr>
      <w:spacing w:val="6"/>
      <w:sz w:val="14"/>
      <w:szCs w:val="14"/>
      <w:shd w:val="clear" w:color="auto" w:fill="FFFFFF"/>
    </w:rPr>
  </w:style>
  <w:style w:type="character" w:customStyle="1" w:styleId="HeaderorfooterSpacing0pt">
    <w:name w:val="Header or footer + Spacing 0 pt"/>
    <w:rsid w:val="00B11366"/>
    <w:rPr>
      <w:noProof/>
      <w:spacing w:val="0"/>
      <w:sz w:val="14"/>
      <w:szCs w:val="14"/>
      <w:shd w:val="clear" w:color="auto" w:fill="FFFFFF"/>
    </w:rPr>
  </w:style>
  <w:style w:type="character" w:customStyle="1" w:styleId="Tableofcontents">
    <w:name w:val="Table of contents_"/>
    <w:link w:val="Tableofcontents0"/>
    <w:rsid w:val="00B11366"/>
    <w:rPr>
      <w:spacing w:val="3"/>
      <w:sz w:val="22"/>
      <w:shd w:val="clear" w:color="auto" w:fill="FFFFFF"/>
    </w:rPr>
  </w:style>
  <w:style w:type="character" w:customStyle="1" w:styleId="Tableofcontents2">
    <w:name w:val="Table of contents (2)_"/>
    <w:link w:val="Tableofcontents20"/>
    <w:rsid w:val="00B11366"/>
    <w:rPr>
      <w:i/>
      <w:iCs/>
      <w:spacing w:val="1"/>
      <w:sz w:val="22"/>
      <w:shd w:val="clear" w:color="auto" w:fill="FFFFFF"/>
    </w:rPr>
  </w:style>
  <w:style w:type="character" w:customStyle="1" w:styleId="Tableofcontents2NotItalic">
    <w:name w:val="Table of contents (2) + Not Italic"/>
    <w:aliases w:val="Spacing 0 pt39"/>
    <w:rsid w:val="00B11366"/>
    <w:rPr>
      <w:i/>
      <w:iCs/>
      <w:noProof/>
      <w:spacing w:val="3"/>
      <w:sz w:val="22"/>
      <w:szCs w:val="22"/>
      <w:shd w:val="clear" w:color="auto" w:fill="FFFFFF"/>
    </w:rPr>
  </w:style>
  <w:style w:type="character" w:customStyle="1" w:styleId="Footnote">
    <w:name w:val="Footnote_"/>
    <w:link w:val="Footnote0"/>
    <w:rsid w:val="00B11366"/>
    <w:rPr>
      <w:spacing w:val="3"/>
      <w:sz w:val="22"/>
      <w:shd w:val="clear" w:color="auto" w:fill="FFFFFF"/>
    </w:rPr>
  </w:style>
  <w:style w:type="character" w:customStyle="1" w:styleId="Headerorfooter3">
    <w:name w:val="Header or footer (3)_"/>
    <w:link w:val="Headerorfooter31"/>
    <w:rsid w:val="00B11366"/>
    <w:rPr>
      <w:spacing w:val="3"/>
      <w:sz w:val="22"/>
      <w:shd w:val="clear" w:color="auto" w:fill="FFFFFF"/>
    </w:rPr>
  </w:style>
  <w:style w:type="character" w:customStyle="1" w:styleId="Footnote2">
    <w:name w:val="Footnote (2)_"/>
    <w:link w:val="Footnote20"/>
    <w:rsid w:val="00B11366"/>
    <w:rPr>
      <w:spacing w:val="7"/>
      <w:sz w:val="15"/>
      <w:szCs w:val="15"/>
      <w:shd w:val="clear" w:color="auto" w:fill="FFFFFF"/>
    </w:rPr>
  </w:style>
  <w:style w:type="character" w:customStyle="1" w:styleId="Footnote2Italic">
    <w:name w:val="Footnote (2) + Italic"/>
    <w:aliases w:val="Spacing 0 pt38"/>
    <w:rsid w:val="00B11366"/>
    <w:rPr>
      <w:i/>
      <w:iCs/>
      <w:noProof/>
      <w:spacing w:val="0"/>
      <w:sz w:val="15"/>
      <w:szCs w:val="15"/>
      <w:shd w:val="clear" w:color="auto" w:fill="FFFFFF"/>
    </w:rPr>
  </w:style>
  <w:style w:type="character" w:customStyle="1" w:styleId="Footnote3">
    <w:name w:val="Footnote (3)_"/>
    <w:link w:val="Footnote30"/>
    <w:rsid w:val="00B11366"/>
    <w:rPr>
      <w:spacing w:val="7"/>
      <w:sz w:val="13"/>
      <w:szCs w:val="13"/>
      <w:shd w:val="clear" w:color="auto" w:fill="FFFFFF"/>
    </w:rPr>
  </w:style>
  <w:style w:type="character" w:customStyle="1" w:styleId="Footnote3Spacing0pt">
    <w:name w:val="Footnote (3) + Spacing 0 pt"/>
    <w:rsid w:val="00B11366"/>
    <w:rPr>
      <w:noProof/>
      <w:spacing w:val="0"/>
      <w:sz w:val="13"/>
      <w:szCs w:val="13"/>
      <w:shd w:val="clear" w:color="auto" w:fill="FFFFFF"/>
    </w:rPr>
  </w:style>
  <w:style w:type="character" w:customStyle="1" w:styleId="Headerorfooter4">
    <w:name w:val="Header or footer (4)_"/>
    <w:link w:val="Headerorfooter40"/>
    <w:rsid w:val="00B11366"/>
    <w:rPr>
      <w:spacing w:val="-2"/>
      <w:sz w:val="23"/>
      <w:szCs w:val="23"/>
      <w:shd w:val="clear" w:color="auto" w:fill="FFFFFF"/>
    </w:rPr>
  </w:style>
  <w:style w:type="character" w:customStyle="1" w:styleId="Heading32">
    <w:name w:val="Heading #3 (2)_"/>
    <w:link w:val="Heading320"/>
    <w:rsid w:val="00B11366"/>
    <w:rPr>
      <w:i/>
      <w:iCs/>
      <w:spacing w:val="1"/>
      <w:sz w:val="22"/>
      <w:shd w:val="clear" w:color="auto" w:fill="FFFFFF"/>
    </w:rPr>
  </w:style>
  <w:style w:type="character" w:customStyle="1" w:styleId="Heading32NotItalic">
    <w:name w:val="Heading #3 (2) + Not Italic"/>
    <w:aliases w:val="Spacing 0 pt37,Body text (3) + Arial1,Bold11"/>
    <w:rsid w:val="00B11366"/>
    <w:rPr>
      <w:i/>
      <w:iCs/>
      <w:noProof/>
      <w:spacing w:val="3"/>
      <w:sz w:val="22"/>
      <w:szCs w:val="22"/>
      <w:shd w:val="clear" w:color="auto" w:fill="FFFFFF"/>
    </w:rPr>
  </w:style>
  <w:style w:type="character" w:customStyle="1" w:styleId="BodytextSpacing2pt">
    <w:name w:val="Body text + Spacing 2 pt"/>
    <w:rsid w:val="00B11366"/>
    <w:rPr>
      <w:spacing w:val="49"/>
      <w:sz w:val="22"/>
      <w:szCs w:val="22"/>
      <w:shd w:val="clear" w:color="auto" w:fill="FFFFFF"/>
    </w:rPr>
  </w:style>
  <w:style w:type="character" w:customStyle="1" w:styleId="Bodytext3Italic">
    <w:name w:val="Body text (3) + Italic"/>
    <w:aliases w:val="Spacing 0 pt36,Body text + 13 pt,Bold10"/>
    <w:rsid w:val="00B11366"/>
    <w:rPr>
      <w:b/>
      <w:bCs/>
      <w:i/>
      <w:iCs/>
      <w:spacing w:val="16"/>
      <w:sz w:val="21"/>
      <w:szCs w:val="21"/>
      <w:shd w:val="clear" w:color="auto" w:fill="FFFFFF"/>
    </w:rPr>
  </w:style>
  <w:style w:type="character" w:customStyle="1" w:styleId="Bodytext6">
    <w:name w:val="Body text (6)_"/>
    <w:link w:val="Bodytext60"/>
    <w:rsid w:val="00B11366"/>
    <w:rPr>
      <w:spacing w:val="2"/>
      <w:sz w:val="23"/>
      <w:szCs w:val="23"/>
      <w:shd w:val="clear" w:color="auto" w:fill="FFFFFF"/>
    </w:rPr>
  </w:style>
  <w:style w:type="character" w:customStyle="1" w:styleId="Bodytext7">
    <w:name w:val="Body text (7)_"/>
    <w:link w:val="Bodytext70"/>
    <w:rsid w:val="00B11366"/>
    <w:rPr>
      <w:rFonts w:ascii="Arial Narrow" w:hAnsi="Arial Narrow" w:cs="Arial Narrow"/>
      <w:noProof/>
      <w:sz w:val="15"/>
      <w:szCs w:val="15"/>
      <w:shd w:val="clear" w:color="auto" w:fill="FFFFFF"/>
    </w:rPr>
  </w:style>
  <w:style w:type="character" w:customStyle="1" w:styleId="Bodytext8">
    <w:name w:val="Body text (8)_"/>
    <w:link w:val="Bodytext80"/>
    <w:rsid w:val="00B11366"/>
    <w:rPr>
      <w:spacing w:val="7"/>
      <w:sz w:val="15"/>
      <w:szCs w:val="15"/>
      <w:shd w:val="clear" w:color="auto" w:fill="FFFFFF"/>
    </w:rPr>
  </w:style>
  <w:style w:type="character" w:customStyle="1" w:styleId="Heading3Italic">
    <w:name w:val="Heading #3 + Italic"/>
    <w:aliases w:val="Spacing 0 pt35"/>
    <w:rsid w:val="00B11366"/>
    <w:rPr>
      <w:i/>
      <w:iCs/>
      <w:spacing w:val="1"/>
      <w:sz w:val="22"/>
      <w:szCs w:val="22"/>
      <w:shd w:val="clear" w:color="auto" w:fill="FFFFFF"/>
    </w:rPr>
  </w:style>
  <w:style w:type="character" w:customStyle="1" w:styleId="Bodytext4pt1">
    <w:name w:val="Body text + 4 pt1"/>
    <w:aliases w:val="Spacing 0 pt34"/>
    <w:rsid w:val="00B11366"/>
    <w:rPr>
      <w:spacing w:val="0"/>
      <w:sz w:val="8"/>
      <w:szCs w:val="8"/>
      <w:shd w:val="clear" w:color="auto" w:fill="FFFFFF"/>
    </w:rPr>
  </w:style>
  <w:style w:type="character" w:customStyle="1" w:styleId="Bodytext45pt">
    <w:name w:val="Body text + 4.5 pt"/>
    <w:aliases w:val="Spacing 0 pt33,Body text (6) + 12 pt1"/>
    <w:rsid w:val="00B11366"/>
    <w:rPr>
      <w:spacing w:val="0"/>
      <w:sz w:val="9"/>
      <w:szCs w:val="9"/>
      <w:shd w:val="clear" w:color="auto" w:fill="FFFFFF"/>
    </w:rPr>
  </w:style>
  <w:style w:type="character" w:customStyle="1" w:styleId="Heading2">
    <w:name w:val="Heading #2_"/>
    <w:link w:val="Heading20"/>
    <w:rsid w:val="00B11366"/>
    <w:rPr>
      <w:spacing w:val="3"/>
      <w:sz w:val="22"/>
      <w:shd w:val="clear" w:color="auto" w:fill="FFFFFF"/>
    </w:rPr>
  </w:style>
  <w:style w:type="character" w:customStyle="1" w:styleId="Heading1">
    <w:name w:val="Heading #1_"/>
    <w:link w:val="Heading10"/>
    <w:rsid w:val="00B11366"/>
    <w:rPr>
      <w:spacing w:val="3"/>
      <w:sz w:val="22"/>
      <w:shd w:val="clear" w:color="auto" w:fill="FFFFFF"/>
    </w:rPr>
  </w:style>
  <w:style w:type="character" w:customStyle="1" w:styleId="Tablecaption2">
    <w:name w:val="Table caption (2)_"/>
    <w:link w:val="Tablecaption20"/>
    <w:rsid w:val="00B11366"/>
    <w:rPr>
      <w:i/>
      <w:iCs/>
      <w:spacing w:val="1"/>
      <w:sz w:val="22"/>
      <w:shd w:val="clear" w:color="auto" w:fill="FFFFFF"/>
    </w:rPr>
  </w:style>
  <w:style w:type="character" w:customStyle="1" w:styleId="Tablecaption2NotItalic">
    <w:name w:val="Table caption (2) + Not Italic"/>
    <w:aliases w:val="Spacing 0 pt32,Body text + 18 pt,Bold9"/>
    <w:rsid w:val="00B11366"/>
    <w:rPr>
      <w:i/>
      <w:iCs/>
      <w:spacing w:val="3"/>
      <w:sz w:val="22"/>
      <w:szCs w:val="22"/>
      <w:shd w:val="clear" w:color="auto" w:fill="FFFFFF"/>
    </w:rPr>
  </w:style>
  <w:style w:type="character" w:customStyle="1" w:styleId="BodytextItalic3">
    <w:name w:val="Body text + Italic3"/>
    <w:aliases w:val="Spacing 0 pt31,Body text + 16.5 pt,Bold8"/>
    <w:rsid w:val="00B11366"/>
    <w:rPr>
      <w:i/>
      <w:iCs/>
      <w:spacing w:val="1"/>
      <w:sz w:val="22"/>
      <w:szCs w:val="22"/>
      <w:shd w:val="clear" w:color="auto" w:fill="FFFFFF"/>
    </w:rPr>
  </w:style>
  <w:style w:type="character" w:customStyle="1" w:styleId="Bodytext10pt">
    <w:name w:val="Body text + 10 pt"/>
    <w:aliases w:val="Spacing 0 pt30"/>
    <w:rsid w:val="00B1136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B11366"/>
    <w:rPr>
      <w:b/>
      <w:bCs/>
      <w:spacing w:val="8"/>
      <w:sz w:val="21"/>
      <w:szCs w:val="21"/>
      <w:shd w:val="clear" w:color="auto" w:fill="FFFFFF"/>
    </w:rPr>
  </w:style>
  <w:style w:type="character" w:customStyle="1" w:styleId="Bodytext9">
    <w:name w:val="Body text (9)_"/>
    <w:link w:val="Bodytext90"/>
    <w:rsid w:val="00B11366"/>
    <w:rPr>
      <w:spacing w:val="6"/>
      <w:sz w:val="23"/>
      <w:szCs w:val="23"/>
      <w:shd w:val="clear" w:color="auto" w:fill="FFFFFF"/>
    </w:rPr>
  </w:style>
  <w:style w:type="character" w:customStyle="1" w:styleId="Footnote4">
    <w:name w:val="Footnote (4)_"/>
    <w:link w:val="Footnote40"/>
    <w:rsid w:val="00B11366"/>
    <w:rPr>
      <w:b/>
      <w:bCs/>
      <w:spacing w:val="8"/>
      <w:sz w:val="21"/>
      <w:szCs w:val="21"/>
      <w:shd w:val="clear" w:color="auto" w:fill="FFFFFF"/>
    </w:rPr>
  </w:style>
  <w:style w:type="character" w:customStyle="1" w:styleId="Bodytext3Spacing0pt">
    <w:name w:val="Body text (3) + Spacing 0 pt"/>
    <w:rsid w:val="00B11366"/>
    <w:rPr>
      <w:b/>
      <w:bCs/>
      <w:spacing w:val="9"/>
      <w:sz w:val="21"/>
      <w:szCs w:val="21"/>
      <w:shd w:val="clear" w:color="auto" w:fill="FFFFFF"/>
    </w:rPr>
  </w:style>
  <w:style w:type="character" w:customStyle="1" w:styleId="BodytextSpacing0pt">
    <w:name w:val="Body text + Spacing 0 pt"/>
    <w:rsid w:val="00B11366"/>
    <w:rPr>
      <w:spacing w:val="4"/>
      <w:sz w:val="22"/>
      <w:szCs w:val="22"/>
      <w:shd w:val="clear" w:color="auto" w:fill="FFFFFF"/>
    </w:rPr>
  </w:style>
  <w:style w:type="character" w:customStyle="1" w:styleId="BodytextItalic2">
    <w:name w:val="Body text + Italic2"/>
    <w:aliases w:val="Spacing 0 pt28,Heading #3 (2) + 12.5 pt,Italic4,Body text + 8 pt"/>
    <w:rsid w:val="00B11366"/>
    <w:rPr>
      <w:i/>
      <w:iCs/>
      <w:spacing w:val="2"/>
      <w:sz w:val="22"/>
      <w:szCs w:val="22"/>
      <w:shd w:val="clear" w:color="auto" w:fill="FFFFFF"/>
    </w:rPr>
  </w:style>
  <w:style w:type="character" w:customStyle="1" w:styleId="Bodytext2Spacing0pt">
    <w:name w:val="Body text (2) + Spacing 0 pt"/>
    <w:basedOn w:val="Bodytext2"/>
    <w:rsid w:val="00B11366"/>
    <w:rPr>
      <w:i/>
      <w:iCs/>
      <w:spacing w:val="1"/>
      <w:sz w:val="22"/>
      <w:shd w:val="clear" w:color="auto" w:fill="FFFFFF"/>
    </w:rPr>
  </w:style>
  <w:style w:type="character" w:customStyle="1" w:styleId="Heading6">
    <w:name w:val="Heading #6_"/>
    <w:link w:val="Heading60"/>
    <w:rsid w:val="00B11366"/>
    <w:rPr>
      <w:spacing w:val="4"/>
      <w:sz w:val="22"/>
      <w:shd w:val="clear" w:color="auto" w:fill="FFFFFF"/>
    </w:rPr>
  </w:style>
  <w:style w:type="character" w:customStyle="1" w:styleId="Heading6Italic">
    <w:name w:val="Heading #6 + Italic"/>
    <w:aliases w:val="Spacing 0 pt27,Header or footer (4) + Times New Roman,10 pt"/>
    <w:rsid w:val="00B1136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basedOn w:val="Bodytext2"/>
    <w:rsid w:val="00B11366"/>
    <w:rPr>
      <w:i/>
      <w:iCs/>
      <w:spacing w:val="1"/>
      <w:sz w:val="22"/>
      <w:shd w:val="clear" w:color="auto" w:fill="FFFFFF"/>
    </w:rPr>
  </w:style>
  <w:style w:type="character" w:customStyle="1" w:styleId="Footnote2Spacing0pt">
    <w:name w:val="Footnote (2) + Spacing 0 pt"/>
    <w:rsid w:val="00B11366"/>
    <w:rPr>
      <w:spacing w:val="6"/>
      <w:sz w:val="15"/>
      <w:szCs w:val="15"/>
      <w:shd w:val="clear" w:color="auto" w:fill="FFFFFF"/>
    </w:rPr>
  </w:style>
  <w:style w:type="character" w:customStyle="1" w:styleId="Headerorfooter411pt">
    <w:name w:val="Header or footer (4) + 11 pt"/>
    <w:aliases w:val="Spacing 0 pt25,Heading #3 + Not Italic"/>
    <w:rsid w:val="00B11366"/>
    <w:rPr>
      <w:spacing w:val="3"/>
      <w:sz w:val="22"/>
      <w:szCs w:val="22"/>
      <w:shd w:val="clear" w:color="auto" w:fill="FFFFFF"/>
    </w:rPr>
  </w:style>
  <w:style w:type="character" w:customStyle="1" w:styleId="Bodytext100">
    <w:name w:val="Body text (10)_"/>
    <w:link w:val="Bodytext101"/>
    <w:rsid w:val="00B11366"/>
    <w:rPr>
      <w:b/>
      <w:bCs/>
      <w:spacing w:val="10"/>
      <w:sz w:val="21"/>
      <w:szCs w:val="21"/>
      <w:shd w:val="clear" w:color="auto" w:fill="FFFFFF"/>
    </w:rPr>
  </w:style>
  <w:style w:type="character" w:customStyle="1" w:styleId="Bodytext1010pt">
    <w:name w:val="Body text (10) + 10 pt"/>
    <w:aliases w:val="Spacing 0 pt24,Body text (5) + 15 pt,Scale 200%"/>
    <w:rsid w:val="00B1136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B1136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B11366"/>
    <w:rPr>
      <w:b/>
      <w:bCs/>
      <w:spacing w:val="4"/>
      <w:sz w:val="22"/>
      <w:szCs w:val="22"/>
      <w:shd w:val="clear" w:color="auto" w:fill="FFFFFF"/>
    </w:rPr>
  </w:style>
  <w:style w:type="character" w:customStyle="1" w:styleId="Tablecaption">
    <w:name w:val="Table caption_"/>
    <w:link w:val="Tablecaption0"/>
    <w:rsid w:val="00B11366"/>
    <w:rPr>
      <w:spacing w:val="3"/>
      <w:sz w:val="22"/>
      <w:shd w:val="clear" w:color="auto" w:fill="FFFFFF"/>
    </w:rPr>
  </w:style>
  <w:style w:type="character" w:customStyle="1" w:styleId="TablecaptionSpacing0pt">
    <w:name w:val="Table caption + Spacing 0 pt"/>
    <w:rsid w:val="00B11366"/>
    <w:rPr>
      <w:spacing w:val="4"/>
      <w:sz w:val="22"/>
      <w:szCs w:val="22"/>
      <w:shd w:val="clear" w:color="auto" w:fill="FFFFFF"/>
    </w:rPr>
  </w:style>
  <w:style w:type="character" w:customStyle="1" w:styleId="Tablecaption75pt">
    <w:name w:val="Table caption + 7.5 pt"/>
    <w:aliases w:val="Spacing 0 pt21,Table caption (4) + Not Italic"/>
    <w:rsid w:val="00B11366"/>
    <w:rPr>
      <w:spacing w:val="6"/>
      <w:sz w:val="15"/>
      <w:szCs w:val="15"/>
      <w:shd w:val="clear" w:color="auto" w:fill="FFFFFF"/>
    </w:rPr>
  </w:style>
  <w:style w:type="character" w:customStyle="1" w:styleId="Bodytext10pt1">
    <w:name w:val="Body text + 10 pt1"/>
    <w:aliases w:val="Spacing 0 pt20,Picture caption (5) + Calibri,7.5 pt,Body text (5) + 11 pt"/>
    <w:rsid w:val="00B11366"/>
    <w:rPr>
      <w:noProof/>
      <w:spacing w:val="0"/>
      <w:sz w:val="20"/>
      <w:szCs w:val="20"/>
      <w:shd w:val="clear" w:color="auto" w:fill="FFFFFF"/>
    </w:rPr>
  </w:style>
  <w:style w:type="character" w:customStyle="1" w:styleId="Headerorfooter5">
    <w:name w:val="Header or footer (5)_"/>
    <w:link w:val="Headerorfooter50"/>
    <w:rsid w:val="00B11366"/>
    <w:rPr>
      <w:spacing w:val="6"/>
      <w:sz w:val="15"/>
      <w:szCs w:val="15"/>
      <w:shd w:val="clear" w:color="auto" w:fill="FFFFFF"/>
    </w:rPr>
  </w:style>
  <w:style w:type="character" w:customStyle="1" w:styleId="TableofcontentsSpacing0pt">
    <w:name w:val="Table of contents + Spacing 0 pt"/>
    <w:rsid w:val="00B11366"/>
    <w:rPr>
      <w:spacing w:val="4"/>
      <w:sz w:val="22"/>
      <w:szCs w:val="22"/>
      <w:shd w:val="clear" w:color="auto" w:fill="FFFFFF"/>
    </w:rPr>
  </w:style>
  <w:style w:type="character" w:customStyle="1" w:styleId="FootnoteSpacing0pt">
    <w:name w:val="Footnote + Spacing 0 pt"/>
    <w:rsid w:val="00B11366"/>
    <w:rPr>
      <w:spacing w:val="4"/>
      <w:sz w:val="22"/>
      <w:szCs w:val="22"/>
      <w:shd w:val="clear" w:color="auto" w:fill="FFFFFF"/>
    </w:rPr>
  </w:style>
  <w:style w:type="character" w:customStyle="1" w:styleId="Headerorfooter6">
    <w:name w:val="Header or footer (6)_"/>
    <w:link w:val="Headerorfooter60"/>
    <w:rsid w:val="00B11366"/>
    <w:rPr>
      <w:b/>
      <w:bCs/>
      <w:spacing w:val="7"/>
      <w:shd w:val="clear" w:color="auto" w:fill="FFFFFF"/>
    </w:rPr>
  </w:style>
  <w:style w:type="character" w:customStyle="1" w:styleId="Heading62">
    <w:name w:val="Heading #6 (2)_"/>
    <w:link w:val="Heading620"/>
    <w:rsid w:val="00B11366"/>
    <w:rPr>
      <w:i/>
      <w:iCs/>
      <w:spacing w:val="2"/>
      <w:sz w:val="22"/>
      <w:shd w:val="clear" w:color="auto" w:fill="FFFFFF"/>
    </w:rPr>
  </w:style>
  <w:style w:type="character" w:customStyle="1" w:styleId="Heading62NotItalic">
    <w:name w:val="Heading #6 (2) + Not Italic"/>
    <w:aliases w:val="Spacing 0 pt19,Picture caption (5) + Times New Roman,8 pt,Body text (3) + Not Bold"/>
    <w:rsid w:val="00B11366"/>
    <w:rPr>
      <w:i/>
      <w:iCs/>
      <w:spacing w:val="4"/>
      <w:sz w:val="22"/>
      <w:szCs w:val="22"/>
      <w:shd w:val="clear" w:color="auto" w:fill="FFFFFF"/>
    </w:rPr>
  </w:style>
  <w:style w:type="character" w:customStyle="1" w:styleId="Heading5">
    <w:name w:val="Heading #5_"/>
    <w:link w:val="Heading50"/>
    <w:rsid w:val="00B11366"/>
    <w:rPr>
      <w:spacing w:val="4"/>
      <w:sz w:val="22"/>
      <w:shd w:val="clear" w:color="auto" w:fill="FFFFFF"/>
    </w:rPr>
  </w:style>
  <w:style w:type="character" w:customStyle="1" w:styleId="Heading545pt">
    <w:name w:val="Heading #5 + 4.5 pt"/>
    <w:aliases w:val="Spacing 0 pt18,Picture caption (6) + Times New Roman,8 pt2,Picture caption (5) + Italic"/>
    <w:rsid w:val="00B1136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B1136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B1136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B11366"/>
    <w:rPr>
      <w:b/>
      <w:bCs/>
      <w:i/>
      <w:iCs/>
      <w:spacing w:val="2"/>
      <w:sz w:val="22"/>
      <w:szCs w:val="22"/>
      <w:shd w:val="clear" w:color="auto" w:fill="FFFFFF"/>
    </w:rPr>
  </w:style>
  <w:style w:type="character" w:customStyle="1" w:styleId="Headerorfooter3Spacing0pt">
    <w:name w:val="Header or footer (3) + Spacing 0 pt"/>
    <w:rsid w:val="00B11366"/>
    <w:rPr>
      <w:spacing w:val="1"/>
      <w:sz w:val="22"/>
      <w:szCs w:val="22"/>
      <w:shd w:val="clear" w:color="auto" w:fill="FFFFFF"/>
    </w:rPr>
  </w:style>
  <w:style w:type="character" w:customStyle="1" w:styleId="Heading1Spacing0pt">
    <w:name w:val="Heading #1 + Spacing 0 pt"/>
    <w:rsid w:val="00B11366"/>
    <w:rPr>
      <w:spacing w:val="4"/>
      <w:sz w:val="22"/>
      <w:szCs w:val="22"/>
      <w:shd w:val="clear" w:color="auto" w:fill="FFFFFF"/>
    </w:rPr>
  </w:style>
  <w:style w:type="character" w:customStyle="1" w:styleId="Tableofcontents2Spacing0pt">
    <w:name w:val="Table of contents (2) + Spacing 0 pt"/>
    <w:rsid w:val="00B11366"/>
    <w:rPr>
      <w:i/>
      <w:iCs/>
      <w:spacing w:val="2"/>
      <w:sz w:val="22"/>
      <w:szCs w:val="22"/>
      <w:shd w:val="clear" w:color="auto" w:fill="FFFFFF"/>
    </w:rPr>
  </w:style>
  <w:style w:type="character" w:customStyle="1" w:styleId="TableofcontentsItalic">
    <w:name w:val="Table of contents + Italic"/>
    <w:aliases w:val="Spacing 0 pt15,Body text + 6.5 pt"/>
    <w:rsid w:val="00B11366"/>
    <w:rPr>
      <w:i/>
      <w:iCs/>
      <w:spacing w:val="2"/>
      <w:sz w:val="22"/>
      <w:szCs w:val="22"/>
      <w:shd w:val="clear" w:color="auto" w:fill="FFFFFF"/>
    </w:rPr>
  </w:style>
  <w:style w:type="character" w:customStyle="1" w:styleId="Headerorfooter7">
    <w:name w:val="Header or footer (7)_"/>
    <w:link w:val="Headerorfooter70"/>
    <w:rsid w:val="00B11366"/>
    <w:rPr>
      <w:spacing w:val="8"/>
      <w:shd w:val="clear" w:color="auto" w:fill="FFFFFF"/>
    </w:rPr>
  </w:style>
  <w:style w:type="character" w:customStyle="1" w:styleId="Bodytext6pt">
    <w:name w:val="Body text + 6 pt"/>
    <w:aliases w:val="Spacing 0 pt14"/>
    <w:rsid w:val="00B1136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basedOn w:val="Bodytext2"/>
    <w:rsid w:val="00B11366"/>
    <w:rPr>
      <w:i/>
      <w:iCs/>
      <w:spacing w:val="1"/>
      <w:sz w:val="22"/>
      <w:shd w:val="clear" w:color="auto" w:fill="FFFFFF"/>
    </w:rPr>
  </w:style>
  <w:style w:type="character" w:customStyle="1" w:styleId="Heading64pt">
    <w:name w:val="Heading #6 + 4 pt"/>
    <w:aliases w:val="Spacing 0 pt12,Body text (8) + 9.5 pt"/>
    <w:rsid w:val="00B11366"/>
    <w:rPr>
      <w:spacing w:val="0"/>
      <w:sz w:val="8"/>
      <w:szCs w:val="8"/>
      <w:shd w:val="clear" w:color="auto" w:fill="FFFFFF"/>
    </w:rPr>
  </w:style>
  <w:style w:type="character" w:customStyle="1" w:styleId="Bodytext11">
    <w:name w:val="Body text (11)_"/>
    <w:link w:val="Bodytext110"/>
    <w:rsid w:val="00B11366"/>
    <w:rPr>
      <w:i/>
      <w:iCs/>
      <w:spacing w:val="3"/>
      <w:shd w:val="clear" w:color="auto" w:fill="FFFFFF"/>
    </w:rPr>
  </w:style>
  <w:style w:type="character" w:customStyle="1" w:styleId="Bodytext8Spacing0pt">
    <w:name w:val="Body text (8) + Spacing 0 pt"/>
    <w:rsid w:val="00B1136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basedOn w:val="Bodytext2"/>
    <w:rsid w:val="00B11366"/>
    <w:rPr>
      <w:i/>
      <w:iCs/>
      <w:spacing w:val="1"/>
      <w:sz w:val="22"/>
      <w:shd w:val="clear" w:color="auto" w:fill="FFFFFF"/>
    </w:rPr>
  </w:style>
  <w:style w:type="character" w:customStyle="1" w:styleId="Bodytext29pt1">
    <w:name w:val="Body text (2) + 9 pt1"/>
    <w:aliases w:val="Not Italic1,Spacing 0 pt10,Body text (7) + Calibri,10 pt1"/>
    <w:basedOn w:val="Bodytext2"/>
    <w:rsid w:val="00B11366"/>
    <w:rPr>
      <w:i/>
      <w:iCs/>
      <w:spacing w:val="1"/>
      <w:sz w:val="22"/>
      <w:shd w:val="clear" w:color="auto" w:fill="FFFFFF"/>
    </w:rPr>
  </w:style>
  <w:style w:type="character" w:customStyle="1" w:styleId="Bodytext5Spacing0pt">
    <w:name w:val="Body text (5) + Spacing 0 pt"/>
    <w:rsid w:val="00B11366"/>
    <w:rPr>
      <w:spacing w:val="5"/>
      <w:sz w:val="18"/>
      <w:szCs w:val="18"/>
      <w:shd w:val="clear" w:color="auto" w:fill="FFFFFF"/>
    </w:rPr>
  </w:style>
  <w:style w:type="character" w:customStyle="1" w:styleId="Headerorfooter8">
    <w:name w:val="Header or footer (8)_"/>
    <w:link w:val="Headerorfooter80"/>
    <w:rsid w:val="00B1136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B11366"/>
    <w:rPr>
      <w:b/>
      <w:bCs/>
      <w:spacing w:val="8"/>
      <w:shd w:val="clear" w:color="auto" w:fill="FFFFFF"/>
    </w:rPr>
  </w:style>
  <w:style w:type="character" w:customStyle="1" w:styleId="HeaderorfooterSpacing0pt1">
    <w:name w:val="Header or footer + Spacing 0 pt1"/>
    <w:rsid w:val="00B11366"/>
    <w:rPr>
      <w:spacing w:val="10"/>
      <w:sz w:val="14"/>
      <w:szCs w:val="14"/>
      <w:shd w:val="clear" w:color="auto" w:fill="FFFFFF"/>
    </w:rPr>
  </w:style>
  <w:style w:type="character" w:customStyle="1" w:styleId="Bodytext12">
    <w:name w:val="Body text (12)_"/>
    <w:link w:val="Bodytext120"/>
    <w:rsid w:val="00B11366"/>
    <w:rPr>
      <w:spacing w:val="3"/>
      <w:shd w:val="clear" w:color="auto" w:fill="FFFFFF"/>
    </w:rPr>
  </w:style>
  <w:style w:type="character" w:customStyle="1" w:styleId="Heading4">
    <w:name w:val="Heading #4_"/>
    <w:link w:val="Heading40"/>
    <w:rsid w:val="00B11366"/>
    <w:rPr>
      <w:spacing w:val="4"/>
      <w:sz w:val="22"/>
      <w:shd w:val="clear" w:color="auto" w:fill="FFFFFF"/>
    </w:rPr>
  </w:style>
  <w:style w:type="character" w:customStyle="1" w:styleId="Bodytext4Spacing0pt">
    <w:name w:val="Body text (4) + Spacing 0 pt"/>
    <w:rsid w:val="00B11366"/>
    <w:rPr>
      <w:i/>
      <w:iCs/>
      <w:spacing w:val="3"/>
      <w:sz w:val="18"/>
      <w:szCs w:val="18"/>
      <w:shd w:val="clear" w:color="auto" w:fill="FFFFFF"/>
    </w:rPr>
  </w:style>
  <w:style w:type="character" w:customStyle="1" w:styleId="Bodytext5Italic1">
    <w:name w:val="Body text (5) + Italic1"/>
    <w:aliases w:val="Spacing 0 pt8,Body text (7) + Calibri1"/>
    <w:rsid w:val="00B11366"/>
    <w:rPr>
      <w:i/>
      <w:iCs/>
      <w:noProof/>
      <w:spacing w:val="3"/>
      <w:sz w:val="18"/>
      <w:szCs w:val="18"/>
      <w:shd w:val="clear" w:color="auto" w:fill="FFFFFF"/>
    </w:rPr>
  </w:style>
  <w:style w:type="character" w:customStyle="1" w:styleId="Heading63">
    <w:name w:val="Heading #6 (3)_"/>
    <w:link w:val="Heading630"/>
    <w:rsid w:val="00B11366"/>
    <w:rPr>
      <w:spacing w:val="5"/>
      <w:sz w:val="23"/>
      <w:szCs w:val="23"/>
      <w:shd w:val="clear" w:color="auto" w:fill="FFFFFF"/>
    </w:rPr>
  </w:style>
  <w:style w:type="character" w:customStyle="1" w:styleId="Heading54pt">
    <w:name w:val="Heading #5 + 4 pt"/>
    <w:aliases w:val="Spacing 0 pt7"/>
    <w:rsid w:val="00B11366"/>
    <w:rPr>
      <w:spacing w:val="0"/>
      <w:sz w:val="8"/>
      <w:szCs w:val="8"/>
      <w:shd w:val="clear" w:color="auto" w:fill="FFFFFF"/>
    </w:rPr>
  </w:style>
  <w:style w:type="character" w:customStyle="1" w:styleId="Bodytext13">
    <w:name w:val="Body text (13)_"/>
    <w:link w:val="Bodytext130"/>
    <w:rsid w:val="00B1136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B11366"/>
    <w:rPr>
      <w:b/>
      <w:bCs/>
      <w:spacing w:val="9"/>
      <w:sz w:val="21"/>
      <w:szCs w:val="21"/>
      <w:shd w:val="clear" w:color="auto" w:fill="FFFFFF"/>
    </w:rPr>
  </w:style>
  <w:style w:type="character" w:customStyle="1" w:styleId="Heading645pt">
    <w:name w:val="Heading #6 + 4.5 pt"/>
    <w:aliases w:val="Spacing 0 pt5,Body text (8) + Bold"/>
    <w:rsid w:val="00B11366"/>
    <w:rPr>
      <w:spacing w:val="0"/>
      <w:sz w:val="9"/>
      <w:szCs w:val="9"/>
      <w:shd w:val="clear" w:color="auto" w:fill="FFFFFF"/>
    </w:rPr>
  </w:style>
  <w:style w:type="character" w:customStyle="1" w:styleId="Headerorfooter30">
    <w:name w:val="Header or footer (3)"/>
    <w:basedOn w:val="Headerorfooter3"/>
    <w:rsid w:val="00B11366"/>
    <w:rPr>
      <w:spacing w:val="3"/>
      <w:sz w:val="22"/>
      <w:shd w:val="clear" w:color="auto" w:fill="FFFFFF"/>
    </w:rPr>
  </w:style>
  <w:style w:type="character" w:customStyle="1" w:styleId="Heading22">
    <w:name w:val="Heading #2 (2)_"/>
    <w:link w:val="Heading220"/>
    <w:rsid w:val="00B11366"/>
    <w:rPr>
      <w:spacing w:val="4"/>
      <w:sz w:val="23"/>
      <w:szCs w:val="23"/>
      <w:shd w:val="clear" w:color="auto" w:fill="FFFFFF"/>
    </w:rPr>
  </w:style>
  <w:style w:type="character" w:customStyle="1" w:styleId="BodytextItalic1">
    <w:name w:val="Body text + Italic1"/>
    <w:rsid w:val="00B11366"/>
    <w:rPr>
      <w:i/>
      <w:iCs/>
      <w:spacing w:val="3"/>
      <w:sz w:val="22"/>
      <w:szCs w:val="22"/>
      <w:shd w:val="clear" w:color="auto" w:fill="FFFFFF"/>
    </w:rPr>
  </w:style>
  <w:style w:type="character" w:customStyle="1" w:styleId="BodytextSpacing0pt1">
    <w:name w:val="Body text + Spacing 0 pt1"/>
    <w:rsid w:val="00B11366"/>
    <w:rPr>
      <w:noProof/>
      <w:spacing w:val="0"/>
      <w:sz w:val="22"/>
      <w:szCs w:val="22"/>
      <w:shd w:val="clear" w:color="auto" w:fill="FFFFFF"/>
    </w:rPr>
  </w:style>
  <w:style w:type="character" w:customStyle="1" w:styleId="Bodytext314pt">
    <w:name w:val="Body text (3) + 14 pt"/>
    <w:aliases w:val="Spacing 0 pt4,Body text + 7.5 pt,Body text (2) + Italic"/>
    <w:rsid w:val="00B11366"/>
    <w:rPr>
      <w:b/>
      <w:bCs/>
      <w:spacing w:val="3"/>
      <w:sz w:val="28"/>
      <w:szCs w:val="28"/>
      <w:shd w:val="clear" w:color="auto" w:fill="FFFFFF"/>
    </w:rPr>
  </w:style>
  <w:style w:type="character" w:customStyle="1" w:styleId="Bodytext3Italic1">
    <w:name w:val="Body text (3) + Italic1"/>
    <w:aliases w:val="Spacing 0 pt3,Body text + 7.5 pt1"/>
    <w:rsid w:val="00B1136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B1136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B11366"/>
    <w:rPr>
      <w:i/>
      <w:iCs/>
      <w:noProof/>
      <w:spacing w:val="0"/>
      <w:sz w:val="8"/>
      <w:szCs w:val="8"/>
      <w:shd w:val="clear" w:color="auto" w:fill="FFFFFF"/>
    </w:rPr>
  </w:style>
  <w:style w:type="paragraph" w:customStyle="1" w:styleId="Bodytext1">
    <w:name w:val="Body text1"/>
    <w:basedOn w:val="Normal"/>
    <w:link w:val="Bodytext"/>
    <w:rsid w:val="00B11366"/>
    <w:pPr>
      <w:widowControl w:val="0"/>
      <w:shd w:val="clear" w:color="auto" w:fill="FFFFFF"/>
      <w:spacing w:after="180" w:line="269" w:lineRule="exact"/>
      <w:ind w:hanging="1100"/>
      <w:jc w:val="right"/>
    </w:pPr>
    <w:rPr>
      <w:spacing w:val="3"/>
      <w:sz w:val="22"/>
    </w:rPr>
  </w:style>
  <w:style w:type="paragraph" w:customStyle="1" w:styleId="Bodytext20">
    <w:name w:val="Body text (2)"/>
    <w:basedOn w:val="Normal"/>
    <w:link w:val="Bodytext2"/>
    <w:rsid w:val="00B11366"/>
    <w:pPr>
      <w:widowControl w:val="0"/>
      <w:shd w:val="clear" w:color="auto" w:fill="FFFFFF"/>
      <w:spacing w:before="180" w:after="600" w:line="240" w:lineRule="atLeast"/>
      <w:ind w:hanging="1100"/>
    </w:pPr>
    <w:rPr>
      <w:i/>
      <w:iCs/>
      <w:spacing w:val="1"/>
      <w:sz w:val="22"/>
    </w:rPr>
  </w:style>
  <w:style w:type="paragraph" w:customStyle="1" w:styleId="Bodytext30">
    <w:name w:val="Body text (3)"/>
    <w:basedOn w:val="Normal"/>
    <w:link w:val="Bodytext3"/>
    <w:rsid w:val="00B11366"/>
    <w:pPr>
      <w:widowControl w:val="0"/>
      <w:shd w:val="clear" w:color="auto" w:fill="FFFFFF"/>
      <w:spacing w:before="120" w:after="180" w:line="240" w:lineRule="atLeast"/>
      <w:ind w:hanging="520"/>
    </w:pPr>
    <w:rPr>
      <w:b/>
      <w:bCs/>
      <w:spacing w:val="8"/>
      <w:sz w:val="21"/>
      <w:szCs w:val="21"/>
    </w:rPr>
  </w:style>
  <w:style w:type="paragraph" w:customStyle="1" w:styleId="Headerorfooter20">
    <w:name w:val="Header or footer (2)"/>
    <w:basedOn w:val="Normal"/>
    <w:link w:val="Headerorfooter2"/>
    <w:rsid w:val="00B11366"/>
    <w:pPr>
      <w:widowControl w:val="0"/>
      <w:shd w:val="clear" w:color="auto" w:fill="FFFFFF"/>
      <w:spacing w:line="240" w:lineRule="atLeast"/>
      <w:jc w:val="left"/>
    </w:pPr>
    <w:rPr>
      <w:spacing w:val="6"/>
      <w:sz w:val="19"/>
      <w:szCs w:val="19"/>
    </w:rPr>
  </w:style>
  <w:style w:type="paragraph" w:customStyle="1" w:styleId="Bodytext40">
    <w:name w:val="Body text (4)"/>
    <w:basedOn w:val="Normal"/>
    <w:link w:val="Bodytext4"/>
    <w:rsid w:val="00B11366"/>
    <w:pPr>
      <w:widowControl w:val="0"/>
      <w:shd w:val="clear" w:color="auto" w:fill="FFFFFF"/>
      <w:spacing w:line="216" w:lineRule="exact"/>
    </w:pPr>
    <w:rPr>
      <w:i/>
      <w:iCs/>
      <w:spacing w:val="1"/>
      <w:sz w:val="18"/>
      <w:szCs w:val="18"/>
    </w:rPr>
  </w:style>
  <w:style w:type="paragraph" w:customStyle="1" w:styleId="Bodytext50">
    <w:name w:val="Body text (5)"/>
    <w:basedOn w:val="Normal"/>
    <w:link w:val="Bodytext5"/>
    <w:rsid w:val="00B11366"/>
    <w:pPr>
      <w:widowControl w:val="0"/>
      <w:shd w:val="clear" w:color="auto" w:fill="FFFFFF"/>
      <w:spacing w:line="216" w:lineRule="exact"/>
    </w:pPr>
    <w:rPr>
      <w:spacing w:val="4"/>
      <w:sz w:val="18"/>
      <w:szCs w:val="18"/>
    </w:rPr>
  </w:style>
  <w:style w:type="paragraph" w:customStyle="1" w:styleId="Picturecaption0">
    <w:name w:val="Picture caption"/>
    <w:basedOn w:val="Normal"/>
    <w:link w:val="Picturecaption"/>
    <w:rsid w:val="00B11366"/>
    <w:pPr>
      <w:widowControl w:val="0"/>
      <w:shd w:val="clear" w:color="auto" w:fill="FFFFFF"/>
      <w:spacing w:line="240" w:lineRule="atLeast"/>
      <w:jc w:val="left"/>
    </w:pPr>
    <w:rPr>
      <w:b/>
      <w:bCs/>
      <w:spacing w:val="8"/>
      <w:sz w:val="21"/>
      <w:szCs w:val="21"/>
    </w:rPr>
  </w:style>
  <w:style w:type="paragraph" w:customStyle="1" w:styleId="Heading30">
    <w:name w:val="Heading #3"/>
    <w:basedOn w:val="Normal"/>
    <w:link w:val="Heading3"/>
    <w:rsid w:val="00B11366"/>
    <w:pPr>
      <w:widowControl w:val="0"/>
      <w:shd w:val="clear" w:color="auto" w:fill="FFFFFF"/>
      <w:spacing w:line="412" w:lineRule="exact"/>
      <w:outlineLvl w:val="2"/>
    </w:pPr>
    <w:rPr>
      <w:spacing w:val="3"/>
      <w:sz w:val="22"/>
    </w:rPr>
  </w:style>
  <w:style w:type="paragraph" w:customStyle="1" w:styleId="Headerorfooter0">
    <w:name w:val="Header or footer"/>
    <w:basedOn w:val="Normal"/>
    <w:link w:val="Headerorfooter"/>
    <w:rsid w:val="00B11366"/>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B11366"/>
    <w:pPr>
      <w:widowControl w:val="0"/>
      <w:shd w:val="clear" w:color="auto" w:fill="FFFFFF"/>
      <w:spacing w:line="377" w:lineRule="exact"/>
    </w:pPr>
    <w:rPr>
      <w:spacing w:val="3"/>
      <w:sz w:val="22"/>
    </w:rPr>
  </w:style>
  <w:style w:type="paragraph" w:customStyle="1" w:styleId="Tableofcontents20">
    <w:name w:val="Table of contents (2)"/>
    <w:basedOn w:val="Normal"/>
    <w:link w:val="Tableofcontents2"/>
    <w:rsid w:val="00B11366"/>
    <w:pPr>
      <w:widowControl w:val="0"/>
      <w:shd w:val="clear" w:color="auto" w:fill="FFFFFF"/>
      <w:spacing w:before="60" w:after="60" w:line="285" w:lineRule="exact"/>
      <w:ind w:firstLine="520"/>
    </w:pPr>
    <w:rPr>
      <w:i/>
      <w:iCs/>
      <w:spacing w:val="1"/>
      <w:sz w:val="22"/>
    </w:rPr>
  </w:style>
  <w:style w:type="paragraph" w:customStyle="1" w:styleId="Footnote0">
    <w:name w:val="Footnote"/>
    <w:basedOn w:val="Normal"/>
    <w:link w:val="Footnote"/>
    <w:rsid w:val="00B11366"/>
    <w:pPr>
      <w:widowControl w:val="0"/>
      <w:shd w:val="clear" w:color="auto" w:fill="FFFFFF"/>
      <w:spacing w:after="60" w:line="279" w:lineRule="exact"/>
      <w:ind w:firstLine="500"/>
    </w:pPr>
    <w:rPr>
      <w:spacing w:val="3"/>
      <w:sz w:val="22"/>
    </w:rPr>
  </w:style>
  <w:style w:type="paragraph" w:customStyle="1" w:styleId="Headerorfooter31">
    <w:name w:val="Header or footer (3)1"/>
    <w:basedOn w:val="Normal"/>
    <w:link w:val="Headerorfooter3"/>
    <w:rsid w:val="00B11366"/>
    <w:pPr>
      <w:widowControl w:val="0"/>
      <w:shd w:val="clear" w:color="auto" w:fill="FFFFFF"/>
      <w:spacing w:line="240" w:lineRule="atLeast"/>
      <w:jc w:val="left"/>
    </w:pPr>
    <w:rPr>
      <w:spacing w:val="3"/>
      <w:sz w:val="22"/>
    </w:rPr>
  </w:style>
  <w:style w:type="paragraph" w:customStyle="1" w:styleId="Footnote20">
    <w:name w:val="Footnote (2)"/>
    <w:basedOn w:val="Normal"/>
    <w:link w:val="Footnote2"/>
    <w:rsid w:val="00B11366"/>
    <w:pPr>
      <w:widowControl w:val="0"/>
      <w:shd w:val="clear" w:color="auto" w:fill="FFFFFF"/>
      <w:spacing w:line="203" w:lineRule="exact"/>
    </w:pPr>
    <w:rPr>
      <w:spacing w:val="7"/>
      <w:sz w:val="15"/>
      <w:szCs w:val="15"/>
    </w:rPr>
  </w:style>
  <w:style w:type="paragraph" w:customStyle="1" w:styleId="Footnote30">
    <w:name w:val="Footnote (3)"/>
    <w:basedOn w:val="Normal"/>
    <w:link w:val="Footnote3"/>
    <w:rsid w:val="00B11366"/>
    <w:pPr>
      <w:widowControl w:val="0"/>
      <w:shd w:val="clear" w:color="auto" w:fill="FFFFFF"/>
      <w:spacing w:line="181" w:lineRule="exact"/>
      <w:ind w:firstLine="500"/>
      <w:jc w:val="left"/>
    </w:pPr>
    <w:rPr>
      <w:spacing w:val="7"/>
      <w:sz w:val="13"/>
      <w:szCs w:val="13"/>
    </w:rPr>
  </w:style>
  <w:style w:type="paragraph" w:customStyle="1" w:styleId="Headerorfooter40">
    <w:name w:val="Header or footer (4)"/>
    <w:basedOn w:val="Normal"/>
    <w:link w:val="Headerorfooter4"/>
    <w:rsid w:val="00B11366"/>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B11366"/>
    <w:pPr>
      <w:widowControl w:val="0"/>
      <w:shd w:val="clear" w:color="auto" w:fill="FFFFFF"/>
      <w:spacing w:after="300" w:line="276" w:lineRule="exact"/>
      <w:outlineLvl w:val="2"/>
    </w:pPr>
    <w:rPr>
      <w:i/>
      <w:iCs/>
      <w:spacing w:val="1"/>
      <w:sz w:val="22"/>
    </w:rPr>
  </w:style>
  <w:style w:type="paragraph" w:customStyle="1" w:styleId="Bodytext60">
    <w:name w:val="Body text (6)"/>
    <w:basedOn w:val="Normal"/>
    <w:link w:val="Bodytext6"/>
    <w:rsid w:val="00B11366"/>
    <w:pPr>
      <w:widowControl w:val="0"/>
      <w:shd w:val="clear" w:color="auto" w:fill="FFFFFF"/>
      <w:spacing w:before="60" w:line="240" w:lineRule="atLeast"/>
      <w:jc w:val="left"/>
    </w:pPr>
    <w:rPr>
      <w:spacing w:val="2"/>
      <w:sz w:val="23"/>
      <w:szCs w:val="23"/>
    </w:rPr>
  </w:style>
  <w:style w:type="paragraph" w:customStyle="1" w:styleId="Bodytext70">
    <w:name w:val="Body text (7)"/>
    <w:basedOn w:val="Normal"/>
    <w:link w:val="Bodytext7"/>
    <w:rsid w:val="00B11366"/>
    <w:pPr>
      <w:widowControl w:val="0"/>
      <w:shd w:val="clear" w:color="auto" w:fill="FFFFFF"/>
      <w:spacing w:line="240" w:lineRule="atLeast"/>
      <w:jc w:val="left"/>
    </w:pPr>
    <w:rPr>
      <w:rFonts w:ascii="Arial Narrow" w:hAnsi="Arial Narrow" w:cs="Arial Narrow"/>
      <w:noProof/>
      <w:sz w:val="15"/>
      <w:szCs w:val="15"/>
    </w:rPr>
  </w:style>
  <w:style w:type="paragraph" w:customStyle="1" w:styleId="Bodytext80">
    <w:name w:val="Body text (8)"/>
    <w:basedOn w:val="Normal"/>
    <w:link w:val="Bodytext8"/>
    <w:rsid w:val="00B11366"/>
    <w:pPr>
      <w:widowControl w:val="0"/>
      <w:shd w:val="clear" w:color="auto" w:fill="FFFFFF"/>
      <w:spacing w:before="7980" w:line="240" w:lineRule="atLeast"/>
    </w:pPr>
    <w:rPr>
      <w:spacing w:val="7"/>
      <w:sz w:val="15"/>
      <w:szCs w:val="15"/>
    </w:rPr>
  </w:style>
  <w:style w:type="paragraph" w:customStyle="1" w:styleId="Heading20">
    <w:name w:val="Heading #2"/>
    <w:basedOn w:val="Normal"/>
    <w:link w:val="Heading2"/>
    <w:rsid w:val="00B11366"/>
    <w:pPr>
      <w:widowControl w:val="0"/>
      <w:shd w:val="clear" w:color="auto" w:fill="FFFFFF"/>
      <w:spacing w:line="240" w:lineRule="atLeast"/>
      <w:outlineLvl w:val="1"/>
    </w:pPr>
    <w:rPr>
      <w:spacing w:val="3"/>
      <w:sz w:val="22"/>
    </w:rPr>
  </w:style>
  <w:style w:type="paragraph" w:customStyle="1" w:styleId="Heading10">
    <w:name w:val="Heading #1"/>
    <w:basedOn w:val="Normal"/>
    <w:link w:val="Heading1"/>
    <w:rsid w:val="00B11366"/>
    <w:pPr>
      <w:widowControl w:val="0"/>
      <w:shd w:val="clear" w:color="auto" w:fill="FFFFFF"/>
      <w:spacing w:line="498" w:lineRule="exact"/>
      <w:ind w:firstLine="480"/>
      <w:outlineLvl w:val="0"/>
    </w:pPr>
    <w:rPr>
      <w:spacing w:val="3"/>
      <w:sz w:val="22"/>
    </w:rPr>
  </w:style>
  <w:style w:type="paragraph" w:customStyle="1" w:styleId="Tablecaption20">
    <w:name w:val="Table caption (2)"/>
    <w:basedOn w:val="Normal"/>
    <w:link w:val="Tablecaption2"/>
    <w:rsid w:val="00B11366"/>
    <w:pPr>
      <w:widowControl w:val="0"/>
      <w:shd w:val="clear" w:color="auto" w:fill="FFFFFF"/>
      <w:spacing w:line="387" w:lineRule="exact"/>
    </w:pPr>
    <w:rPr>
      <w:i/>
      <w:iCs/>
      <w:spacing w:val="1"/>
      <w:sz w:val="22"/>
    </w:rPr>
  </w:style>
  <w:style w:type="paragraph" w:customStyle="1" w:styleId="Bodytext90">
    <w:name w:val="Body text (9)"/>
    <w:basedOn w:val="Normal"/>
    <w:link w:val="Bodytext9"/>
    <w:rsid w:val="00B11366"/>
    <w:pPr>
      <w:widowControl w:val="0"/>
      <w:shd w:val="clear" w:color="auto" w:fill="FFFFFF"/>
      <w:spacing w:line="381" w:lineRule="exact"/>
      <w:ind w:firstLine="500"/>
    </w:pPr>
    <w:rPr>
      <w:spacing w:val="6"/>
      <w:sz w:val="23"/>
      <w:szCs w:val="23"/>
    </w:rPr>
  </w:style>
  <w:style w:type="paragraph" w:customStyle="1" w:styleId="Footnote40">
    <w:name w:val="Footnote (4)"/>
    <w:basedOn w:val="Normal"/>
    <w:link w:val="Footnote4"/>
    <w:rsid w:val="00B11366"/>
    <w:pPr>
      <w:widowControl w:val="0"/>
      <w:shd w:val="clear" w:color="auto" w:fill="FFFFFF"/>
      <w:spacing w:before="120" w:after="120" w:line="240" w:lineRule="atLeast"/>
      <w:ind w:firstLine="500"/>
    </w:pPr>
    <w:rPr>
      <w:b/>
      <w:bCs/>
      <w:spacing w:val="8"/>
      <w:sz w:val="21"/>
      <w:szCs w:val="21"/>
    </w:rPr>
  </w:style>
  <w:style w:type="paragraph" w:customStyle="1" w:styleId="Heading60">
    <w:name w:val="Heading #6"/>
    <w:basedOn w:val="Normal"/>
    <w:link w:val="Heading6"/>
    <w:rsid w:val="00B11366"/>
    <w:pPr>
      <w:widowControl w:val="0"/>
      <w:shd w:val="clear" w:color="auto" w:fill="FFFFFF"/>
      <w:spacing w:before="120" w:line="279" w:lineRule="exact"/>
      <w:outlineLvl w:val="5"/>
    </w:pPr>
    <w:rPr>
      <w:spacing w:val="4"/>
      <w:sz w:val="22"/>
    </w:rPr>
  </w:style>
  <w:style w:type="paragraph" w:customStyle="1" w:styleId="Bodytext101">
    <w:name w:val="Body text (10)"/>
    <w:basedOn w:val="Normal"/>
    <w:link w:val="Bodytext100"/>
    <w:rsid w:val="00B1136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B11366"/>
    <w:pPr>
      <w:widowControl w:val="0"/>
      <w:shd w:val="clear" w:color="auto" w:fill="FFFFFF"/>
      <w:spacing w:line="240" w:lineRule="atLeast"/>
    </w:pPr>
    <w:rPr>
      <w:spacing w:val="3"/>
      <w:sz w:val="22"/>
    </w:rPr>
  </w:style>
  <w:style w:type="paragraph" w:customStyle="1" w:styleId="Headerorfooter50">
    <w:name w:val="Header or footer (5)"/>
    <w:basedOn w:val="Normal"/>
    <w:link w:val="Headerorfooter5"/>
    <w:rsid w:val="00B11366"/>
    <w:pPr>
      <w:widowControl w:val="0"/>
      <w:shd w:val="clear" w:color="auto" w:fill="FFFFFF"/>
      <w:spacing w:line="203" w:lineRule="exact"/>
    </w:pPr>
    <w:rPr>
      <w:spacing w:val="6"/>
      <w:sz w:val="15"/>
      <w:szCs w:val="15"/>
    </w:rPr>
  </w:style>
  <w:style w:type="paragraph" w:customStyle="1" w:styleId="Headerorfooter60">
    <w:name w:val="Header or footer (6)"/>
    <w:basedOn w:val="Normal"/>
    <w:link w:val="Headerorfooter6"/>
    <w:rsid w:val="00B11366"/>
    <w:pPr>
      <w:widowControl w:val="0"/>
      <w:shd w:val="clear" w:color="auto" w:fill="FFFFFF"/>
      <w:spacing w:line="314" w:lineRule="exact"/>
      <w:jc w:val="left"/>
    </w:pPr>
    <w:rPr>
      <w:b/>
      <w:bCs/>
      <w:spacing w:val="7"/>
    </w:rPr>
  </w:style>
  <w:style w:type="paragraph" w:customStyle="1" w:styleId="Heading620">
    <w:name w:val="Heading #6 (2)"/>
    <w:basedOn w:val="Normal"/>
    <w:link w:val="Heading62"/>
    <w:rsid w:val="00B11366"/>
    <w:pPr>
      <w:widowControl w:val="0"/>
      <w:shd w:val="clear" w:color="auto" w:fill="FFFFFF"/>
      <w:spacing w:after="480" w:line="273" w:lineRule="exact"/>
      <w:outlineLvl w:val="5"/>
    </w:pPr>
    <w:rPr>
      <w:i/>
      <w:iCs/>
      <w:spacing w:val="2"/>
      <w:sz w:val="22"/>
    </w:rPr>
  </w:style>
  <w:style w:type="paragraph" w:customStyle="1" w:styleId="Heading50">
    <w:name w:val="Heading #5"/>
    <w:basedOn w:val="Normal"/>
    <w:link w:val="Heading5"/>
    <w:rsid w:val="00B11366"/>
    <w:pPr>
      <w:widowControl w:val="0"/>
      <w:shd w:val="clear" w:color="auto" w:fill="FFFFFF"/>
      <w:spacing w:before="60" w:line="396" w:lineRule="exact"/>
      <w:outlineLvl w:val="4"/>
    </w:pPr>
    <w:rPr>
      <w:spacing w:val="4"/>
      <w:sz w:val="22"/>
    </w:rPr>
  </w:style>
  <w:style w:type="paragraph" w:customStyle="1" w:styleId="Headerorfooter70">
    <w:name w:val="Header or footer (7)"/>
    <w:basedOn w:val="Normal"/>
    <w:link w:val="Headerorfooter7"/>
    <w:rsid w:val="00B11366"/>
    <w:pPr>
      <w:widowControl w:val="0"/>
      <w:shd w:val="clear" w:color="auto" w:fill="FFFFFF"/>
      <w:spacing w:line="240" w:lineRule="atLeast"/>
      <w:jc w:val="right"/>
    </w:pPr>
    <w:rPr>
      <w:spacing w:val="8"/>
    </w:rPr>
  </w:style>
  <w:style w:type="paragraph" w:customStyle="1" w:styleId="Bodytext110">
    <w:name w:val="Body text (11)"/>
    <w:basedOn w:val="Normal"/>
    <w:link w:val="Bodytext11"/>
    <w:rsid w:val="00B11366"/>
    <w:pPr>
      <w:widowControl w:val="0"/>
      <w:shd w:val="clear" w:color="auto" w:fill="FFFFFF"/>
      <w:spacing w:after="780" w:line="251" w:lineRule="exact"/>
      <w:ind w:hanging="460"/>
      <w:jc w:val="left"/>
    </w:pPr>
    <w:rPr>
      <w:i/>
      <w:iCs/>
      <w:spacing w:val="3"/>
    </w:rPr>
  </w:style>
  <w:style w:type="paragraph" w:customStyle="1" w:styleId="Headerorfooter80">
    <w:name w:val="Header or footer (8)"/>
    <w:basedOn w:val="Normal"/>
    <w:link w:val="Headerorfooter8"/>
    <w:rsid w:val="00B11366"/>
    <w:pPr>
      <w:widowControl w:val="0"/>
      <w:shd w:val="clear" w:color="auto" w:fill="FFFFFF"/>
      <w:spacing w:line="240" w:lineRule="atLeast"/>
      <w:jc w:val="left"/>
    </w:pPr>
    <w:rPr>
      <w:b/>
      <w:bCs/>
      <w:i/>
      <w:iCs/>
      <w:spacing w:val="18"/>
      <w:sz w:val="19"/>
      <w:szCs w:val="19"/>
    </w:rPr>
  </w:style>
  <w:style w:type="paragraph" w:customStyle="1" w:styleId="Bodytext120">
    <w:name w:val="Body text (12)"/>
    <w:basedOn w:val="Normal"/>
    <w:link w:val="Bodytext12"/>
    <w:rsid w:val="00B11366"/>
    <w:pPr>
      <w:widowControl w:val="0"/>
      <w:shd w:val="clear" w:color="auto" w:fill="FFFFFF"/>
      <w:spacing w:line="240" w:lineRule="atLeast"/>
      <w:jc w:val="right"/>
    </w:pPr>
    <w:rPr>
      <w:spacing w:val="3"/>
    </w:rPr>
  </w:style>
  <w:style w:type="paragraph" w:customStyle="1" w:styleId="Heading40">
    <w:name w:val="Heading #4"/>
    <w:basedOn w:val="Normal"/>
    <w:link w:val="Heading4"/>
    <w:rsid w:val="00B11366"/>
    <w:pPr>
      <w:widowControl w:val="0"/>
      <w:shd w:val="clear" w:color="auto" w:fill="FFFFFF"/>
      <w:spacing w:line="416" w:lineRule="exact"/>
      <w:outlineLvl w:val="3"/>
    </w:pPr>
    <w:rPr>
      <w:spacing w:val="4"/>
      <w:sz w:val="22"/>
    </w:rPr>
  </w:style>
  <w:style w:type="paragraph" w:customStyle="1" w:styleId="Heading630">
    <w:name w:val="Heading #6 (3)"/>
    <w:basedOn w:val="Normal"/>
    <w:link w:val="Heading63"/>
    <w:rsid w:val="00B11366"/>
    <w:pPr>
      <w:widowControl w:val="0"/>
      <w:shd w:val="clear" w:color="auto" w:fill="FFFFFF"/>
      <w:spacing w:line="240" w:lineRule="atLeast"/>
      <w:outlineLvl w:val="5"/>
    </w:pPr>
    <w:rPr>
      <w:spacing w:val="5"/>
      <w:sz w:val="23"/>
      <w:szCs w:val="23"/>
    </w:rPr>
  </w:style>
  <w:style w:type="paragraph" w:customStyle="1" w:styleId="Bodytext130">
    <w:name w:val="Body text (13)"/>
    <w:basedOn w:val="Normal"/>
    <w:link w:val="Bodytext13"/>
    <w:rsid w:val="00B11366"/>
    <w:pPr>
      <w:widowControl w:val="0"/>
      <w:shd w:val="clear" w:color="auto" w:fill="FFFFFF"/>
      <w:spacing w:line="240" w:lineRule="atLeast"/>
      <w:jc w:val="left"/>
    </w:pPr>
    <w:rPr>
      <w:rFonts w:ascii="Arial" w:hAnsi="Arial" w:cs="Arial"/>
      <w:i/>
      <w:iCs/>
      <w:noProof/>
      <w:sz w:val="13"/>
      <w:szCs w:val="13"/>
    </w:rPr>
  </w:style>
  <w:style w:type="paragraph" w:customStyle="1" w:styleId="Heading220">
    <w:name w:val="Heading #2 (2)"/>
    <w:basedOn w:val="Normal"/>
    <w:link w:val="Heading22"/>
    <w:rsid w:val="00B11366"/>
    <w:pPr>
      <w:widowControl w:val="0"/>
      <w:shd w:val="clear" w:color="auto" w:fill="FFFFFF"/>
      <w:spacing w:after="120" w:line="240" w:lineRule="atLeast"/>
      <w:outlineLvl w:val="1"/>
    </w:pPr>
    <w:rPr>
      <w:spacing w:val="4"/>
      <w:sz w:val="23"/>
      <w:szCs w:val="23"/>
    </w:rPr>
  </w:style>
  <w:style w:type="paragraph" w:customStyle="1" w:styleId="DefaultParagraphFontParaCharCharCharCharChar">
    <w:name w:val="Default Paragraph Font Para Char Char Char Char Char"/>
    <w:autoRedefine/>
    <w:rsid w:val="00B11366"/>
    <w:pPr>
      <w:tabs>
        <w:tab w:val="left" w:pos="1152"/>
      </w:tabs>
      <w:spacing w:before="120" w:after="120"/>
      <w:jc w:val="left"/>
    </w:pPr>
    <w:rPr>
      <w:rFonts w:ascii="Arial" w:eastAsia="Times New Roman" w:hAnsi="Arial" w:cs="Arial"/>
      <w:sz w:val="26"/>
      <w:szCs w:val="26"/>
    </w:rPr>
  </w:style>
  <w:style w:type="paragraph" w:styleId="FootnoteText">
    <w:name w:val="footnote text"/>
    <w:basedOn w:val="Normal"/>
    <w:link w:val="FootnoteTextChar"/>
    <w:rsid w:val="00B11366"/>
    <w:pPr>
      <w:widowControl w:val="0"/>
      <w:spacing w:line="240" w:lineRule="auto"/>
      <w:jc w:val="left"/>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B11366"/>
    <w:rPr>
      <w:rFonts w:ascii="Courier New" w:eastAsia="Courier New" w:hAnsi="Courier New" w:cs="Courier New"/>
      <w:color w:val="000000"/>
      <w:sz w:val="20"/>
      <w:szCs w:val="20"/>
      <w:lang w:val="vi-VN" w:eastAsia="vi-VN"/>
    </w:rPr>
  </w:style>
  <w:style w:type="character" w:styleId="FootnoteReference">
    <w:name w:val="footnote reference"/>
    <w:rsid w:val="00B11366"/>
    <w:rPr>
      <w:vertAlign w:val="superscript"/>
    </w:rPr>
  </w:style>
  <w:style w:type="table" w:customStyle="1" w:styleId="TableGrid1">
    <w:name w:val="Table Grid1"/>
    <w:basedOn w:val="TableNormal"/>
    <w:next w:val="TableGrid"/>
    <w:rsid w:val="00B11366"/>
    <w:pPr>
      <w:widowControl w:val="0"/>
      <w:spacing w:line="240" w:lineRule="auto"/>
      <w:jc w:val="left"/>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B11366"/>
  </w:style>
  <w:style w:type="character" w:customStyle="1" w:styleId="Picturecaption2">
    <w:name w:val="Picture caption (2)_"/>
    <w:link w:val="Picturecaption20"/>
    <w:rsid w:val="00B11366"/>
    <w:rPr>
      <w:spacing w:val="1"/>
      <w:sz w:val="25"/>
      <w:szCs w:val="25"/>
      <w:shd w:val="clear" w:color="auto" w:fill="FFFFFF"/>
    </w:rPr>
  </w:style>
  <w:style w:type="character" w:customStyle="1" w:styleId="BodytextSmallCaps">
    <w:name w:val="Body text + Small Caps"/>
    <w:rsid w:val="00B1136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B1136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B11366"/>
    <w:rPr>
      <w:rFonts w:ascii="Calibri" w:hAnsi="Calibri" w:cs="Calibri"/>
      <w:spacing w:val="4"/>
      <w:sz w:val="17"/>
      <w:szCs w:val="17"/>
      <w:shd w:val="clear" w:color="auto" w:fill="FFFFFF"/>
    </w:rPr>
  </w:style>
  <w:style w:type="character" w:customStyle="1" w:styleId="Picturecaption4">
    <w:name w:val="Picture caption (4)_"/>
    <w:link w:val="Picturecaption40"/>
    <w:rsid w:val="00B11366"/>
    <w:rPr>
      <w:i/>
      <w:iCs/>
      <w:spacing w:val="1"/>
      <w:sz w:val="25"/>
      <w:szCs w:val="25"/>
      <w:shd w:val="clear" w:color="auto" w:fill="FFFFFF"/>
    </w:rPr>
  </w:style>
  <w:style w:type="character" w:customStyle="1" w:styleId="Picturecaption6">
    <w:name w:val="Picture caption (6)_"/>
    <w:link w:val="Picturecaption60"/>
    <w:rsid w:val="00B11366"/>
    <w:rPr>
      <w:rFonts w:ascii="Calibri" w:hAnsi="Calibri" w:cs="Calibri"/>
      <w:spacing w:val="12"/>
      <w:sz w:val="15"/>
      <w:szCs w:val="15"/>
      <w:shd w:val="clear" w:color="auto" w:fill="FFFFFF"/>
    </w:rPr>
  </w:style>
  <w:style w:type="character" w:customStyle="1" w:styleId="Picturecaption7">
    <w:name w:val="Picture caption (7)_"/>
    <w:link w:val="Picturecaption70"/>
    <w:rsid w:val="00B11366"/>
    <w:rPr>
      <w:rFonts w:ascii="Calibri" w:hAnsi="Calibri" w:cs="Calibri"/>
      <w:noProof/>
      <w:sz w:val="18"/>
      <w:szCs w:val="18"/>
      <w:shd w:val="clear" w:color="auto" w:fill="FFFFFF"/>
    </w:rPr>
  </w:style>
  <w:style w:type="character" w:customStyle="1" w:styleId="Picturecaption8">
    <w:name w:val="Picture caption (8)_"/>
    <w:link w:val="Picturecaption80"/>
    <w:rsid w:val="00B11366"/>
    <w:rPr>
      <w:rFonts w:ascii="Calibri" w:hAnsi="Calibri" w:cs="Calibri"/>
      <w:noProof/>
      <w:sz w:val="16"/>
      <w:szCs w:val="16"/>
      <w:shd w:val="clear" w:color="auto" w:fill="FFFFFF"/>
    </w:rPr>
  </w:style>
  <w:style w:type="character" w:customStyle="1" w:styleId="Picturecaption9">
    <w:name w:val="Picture caption (9)_"/>
    <w:link w:val="Picturecaption90"/>
    <w:rsid w:val="00B11366"/>
    <w:rPr>
      <w:b/>
      <w:bCs/>
      <w:spacing w:val="2"/>
      <w:sz w:val="14"/>
      <w:szCs w:val="14"/>
      <w:shd w:val="clear" w:color="auto" w:fill="FFFFFF"/>
    </w:rPr>
  </w:style>
  <w:style w:type="character" w:customStyle="1" w:styleId="Picturecaption10">
    <w:name w:val="Picture caption (10)_"/>
    <w:link w:val="Picturecaption100"/>
    <w:rsid w:val="00B11366"/>
    <w:rPr>
      <w:b/>
      <w:bCs/>
      <w:spacing w:val="4"/>
      <w:sz w:val="15"/>
      <w:szCs w:val="15"/>
      <w:shd w:val="clear" w:color="auto" w:fill="FFFFFF"/>
    </w:rPr>
  </w:style>
  <w:style w:type="character" w:customStyle="1" w:styleId="Picturecaption11">
    <w:name w:val="Picture caption (11)_"/>
    <w:link w:val="Picturecaption110"/>
    <w:rsid w:val="00B11366"/>
    <w:rPr>
      <w:b/>
      <w:bCs/>
      <w:spacing w:val="1"/>
      <w:sz w:val="15"/>
      <w:szCs w:val="15"/>
      <w:shd w:val="clear" w:color="auto" w:fill="FFFFFF"/>
    </w:rPr>
  </w:style>
  <w:style w:type="character" w:customStyle="1" w:styleId="Picturecaption12">
    <w:name w:val="Picture caption (12)_"/>
    <w:link w:val="Picturecaption120"/>
    <w:rsid w:val="00B1136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B1136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B11366"/>
    <w:rPr>
      <w:rFonts w:ascii="Arial" w:hAnsi="Arial" w:cs="Arial"/>
      <w:b/>
      <w:bCs/>
      <w:spacing w:val="1"/>
      <w:sz w:val="18"/>
      <w:szCs w:val="18"/>
      <w:shd w:val="clear" w:color="auto" w:fill="FFFFFF"/>
    </w:rPr>
  </w:style>
  <w:style w:type="character" w:customStyle="1" w:styleId="Picturecaption15">
    <w:name w:val="Picture caption (15)_"/>
    <w:link w:val="Picturecaption150"/>
    <w:rsid w:val="00B11366"/>
    <w:rPr>
      <w:rFonts w:ascii="Calibri" w:hAnsi="Calibri" w:cs="Calibri"/>
      <w:b/>
      <w:bCs/>
      <w:spacing w:val="14"/>
      <w:sz w:val="17"/>
      <w:szCs w:val="17"/>
      <w:shd w:val="clear" w:color="auto" w:fill="FFFFFF"/>
    </w:rPr>
  </w:style>
  <w:style w:type="character" w:customStyle="1" w:styleId="Tablecaption3">
    <w:name w:val="Table caption (3)_"/>
    <w:link w:val="Tablecaption30"/>
    <w:rsid w:val="00B11366"/>
    <w:rPr>
      <w:i/>
      <w:iCs/>
      <w:spacing w:val="1"/>
      <w:sz w:val="25"/>
      <w:szCs w:val="25"/>
      <w:shd w:val="clear" w:color="auto" w:fill="FFFFFF"/>
    </w:rPr>
  </w:style>
  <w:style w:type="paragraph" w:customStyle="1" w:styleId="Picturecaption20">
    <w:name w:val="Picture caption (2)"/>
    <w:basedOn w:val="Normal"/>
    <w:link w:val="Picturecaption2"/>
    <w:rsid w:val="00B11366"/>
    <w:pPr>
      <w:widowControl w:val="0"/>
      <w:shd w:val="clear" w:color="auto" w:fill="FFFFFF"/>
      <w:spacing w:line="240" w:lineRule="atLeast"/>
      <w:jc w:val="left"/>
    </w:pPr>
    <w:rPr>
      <w:spacing w:val="1"/>
      <w:sz w:val="25"/>
      <w:szCs w:val="25"/>
    </w:rPr>
  </w:style>
  <w:style w:type="paragraph" w:customStyle="1" w:styleId="Picturecaption50">
    <w:name w:val="Picture caption (5)"/>
    <w:basedOn w:val="Normal"/>
    <w:link w:val="Picturecaption5"/>
    <w:rsid w:val="00B11366"/>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B11366"/>
    <w:pPr>
      <w:widowControl w:val="0"/>
      <w:shd w:val="clear" w:color="auto" w:fill="FFFFFF"/>
      <w:spacing w:line="149" w:lineRule="exact"/>
      <w:jc w:val="left"/>
    </w:pPr>
    <w:rPr>
      <w:rFonts w:ascii="Calibri" w:hAnsi="Calibri" w:cs="Calibri"/>
      <w:spacing w:val="4"/>
      <w:sz w:val="17"/>
      <w:szCs w:val="17"/>
    </w:rPr>
  </w:style>
  <w:style w:type="paragraph" w:customStyle="1" w:styleId="Picturecaption40">
    <w:name w:val="Picture caption (4)"/>
    <w:basedOn w:val="Normal"/>
    <w:link w:val="Picturecaption4"/>
    <w:rsid w:val="00B11366"/>
    <w:pPr>
      <w:widowControl w:val="0"/>
      <w:shd w:val="clear" w:color="auto" w:fill="FFFFFF"/>
      <w:spacing w:line="240" w:lineRule="atLeast"/>
      <w:jc w:val="left"/>
    </w:pPr>
    <w:rPr>
      <w:i/>
      <w:iCs/>
      <w:spacing w:val="1"/>
      <w:sz w:val="25"/>
      <w:szCs w:val="25"/>
    </w:rPr>
  </w:style>
  <w:style w:type="paragraph" w:customStyle="1" w:styleId="Picturecaption60">
    <w:name w:val="Picture caption (6)"/>
    <w:basedOn w:val="Normal"/>
    <w:link w:val="Picturecaption6"/>
    <w:rsid w:val="00B11366"/>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B11366"/>
    <w:pPr>
      <w:widowControl w:val="0"/>
      <w:shd w:val="clear" w:color="auto" w:fill="FFFFFF"/>
      <w:spacing w:line="240" w:lineRule="atLeast"/>
      <w:jc w:val="left"/>
    </w:pPr>
    <w:rPr>
      <w:rFonts w:ascii="Calibri" w:hAnsi="Calibri" w:cs="Calibri"/>
      <w:noProof/>
      <w:sz w:val="18"/>
      <w:szCs w:val="18"/>
    </w:rPr>
  </w:style>
  <w:style w:type="paragraph" w:customStyle="1" w:styleId="Picturecaption80">
    <w:name w:val="Picture caption (8)"/>
    <w:basedOn w:val="Normal"/>
    <w:link w:val="Picturecaption8"/>
    <w:rsid w:val="00B11366"/>
    <w:pPr>
      <w:widowControl w:val="0"/>
      <w:shd w:val="clear" w:color="auto" w:fill="FFFFFF"/>
      <w:spacing w:line="240" w:lineRule="atLeast"/>
      <w:jc w:val="left"/>
    </w:pPr>
    <w:rPr>
      <w:rFonts w:ascii="Calibri" w:hAnsi="Calibri" w:cs="Calibri"/>
      <w:noProof/>
      <w:sz w:val="16"/>
      <w:szCs w:val="16"/>
    </w:rPr>
  </w:style>
  <w:style w:type="paragraph" w:customStyle="1" w:styleId="Picturecaption90">
    <w:name w:val="Picture caption (9)"/>
    <w:basedOn w:val="Normal"/>
    <w:link w:val="Picturecaption9"/>
    <w:rsid w:val="00B11366"/>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B11366"/>
    <w:pPr>
      <w:widowControl w:val="0"/>
      <w:shd w:val="clear" w:color="auto" w:fill="FFFFFF"/>
      <w:spacing w:line="240" w:lineRule="atLeast"/>
      <w:jc w:val="left"/>
    </w:pPr>
    <w:rPr>
      <w:b/>
      <w:bCs/>
      <w:spacing w:val="4"/>
      <w:sz w:val="15"/>
      <w:szCs w:val="15"/>
    </w:rPr>
  </w:style>
  <w:style w:type="paragraph" w:customStyle="1" w:styleId="Picturecaption110">
    <w:name w:val="Picture caption (11)"/>
    <w:basedOn w:val="Normal"/>
    <w:link w:val="Picturecaption11"/>
    <w:rsid w:val="00B11366"/>
    <w:pPr>
      <w:widowControl w:val="0"/>
      <w:shd w:val="clear" w:color="auto" w:fill="FFFFFF"/>
      <w:spacing w:line="240" w:lineRule="atLeast"/>
      <w:jc w:val="left"/>
    </w:pPr>
    <w:rPr>
      <w:b/>
      <w:bCs/>
      <w:spacing w:val="1"/>
      <w:sz w:val="15"/>
      <w:szCs w:val="15"/>
    </w:rPr>
  </w:style>
  <w:style w:type="paragraph" w:customStyle="1" w:styleId="Picturecaption120">
    <w:name w:val="Picture caption (12)"/>
    <w:basedOn w:val="Normal"/>
    <w:link w:val="Picturecaption12"/>
    <w:rsid w:val="00B11366"/>
    <w:pPr>
      <w:widowControl w:val="0"/>
      <w:shd w:val="clear" w:color="auto" w:fill="FFFFFF"/>
      <w:spacing w:after="120" w:line="240" w:lineRule="atLeast"/>
      <w:jc w:val="lef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B11366"/>
    <w:pPr>
      <w:widowControl w:val="0"/>
      <w:shd w:val="clear" w:color="auto" w:fill="FFFFFF"/>
      <w:spacing w:before="120" w:line="240" w:lineRule="atLeast"/>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B11366"/>
    <w:pPr>
      <w:widowControl w:val="0"/>
      <w:shd w:val="clear" w:color="auto" w:fill="FFFFFF"/>
      <w:spacing w:line="240" w:lineRule="atLeast"/>
      <w:jc w:val="left"/>
    </w:pPr>
    <w:rPr>
      <w:rFonts w:ascii="Arial" w:hAnsi="Arial" w:cs="Arial"/>
      <w:b/>
      <w:bCs/>
      <w:spacing w:val="1"/>
      <w:sz w:val="18"/>
      <w:szCs w:val="18"/>
    </w:rPr>
  </w:style>
  <w:style w:type="paragraph" w:customStyle="1" w:styleId="Picturecaption150">
    <w:name w:val="Picture caption (15)"/>
    <w:basedOn w:val="Normal"/>
    <w:link w:val="Picturecaption15"/>
    <w:rsid w:val="00B1136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B11366"/>
    <w:pPr>
      <w:widowControl w:val="0"/>
      <w:shd w:val="clear" w:color="auto" w:fill="FFFFFF"/>
      <w:spacing w:before="120" w:line="298" w:lineRule="exact"/>
      <w:jc w:val="center"/>
    </w:pPr>
    <w:rPr>
      <w:i/>
      <w:iCs/>
      <w:spacing w:val="1"/>
      <w:sz w:val="25"/>
      <w:szCs w:val="25"/>
    </w:rPr>
  </w:style>
  <w:style w:type="table" w:customStyle="1" w:styleId="TableGrid11">
    <w:name w:val="Table Grid11"/>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B11366"/>
  </w:style>
  <w:style w:type="table" w:customStyle="1" w:styleId="TableGrid2">
    <w:name w:val="Table Grid2"/>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B11366"/>
  </w:style>
  <w:style w:type="character" w:customStyle="1" w:styleId="Bodytext8Italic">
    <w:name w:val="Body text (8) + Italic"/>
    <w:rsid w:val="00B11366"/>
    <w:rPr>
      <w:rFonts w:ascii="Times New Roman" w:hAnsi="Times New Roman" w:cs="Times New Roman"/>
      <w:i/>
      <w:iCs/>
      <w:spacing w:val="7"/>
      <w:sz w:val="21"/>
      <w:szCs w:val="21"/>
      <w:shd w:val="clear" w:color="auto" w:fill="FFFFFF"/>
    </w:rPr>
  </w:style>
  <w:style w:type="character" w:customStyle="1" w:styleId="Bodytext31">
    <w:name w:val="Body text3"/>
    <w:rsid w:val="00B11366"/>
    <w:rPr>
      <w:rFonts w:ascii="Times New Roman" w:hAnsi="Times New Roman" w:cs="Times New Roman"/>
      <w:spacing w:val="-2"/>
      <w:sz w:val="26"/>
      <w:szCs w:val="26"/>
      <w:shd w:val="clear" w:color="auto" w:fill="FFFFFF"/>
    </w:rPr>
  </w:style>
  <w:style w:type="character" w:customStyle="1" w:styleId="Bodytext21">
    <w:name w:val="Body text2"/>
    <w:rsid w:val="00B11366"/>
    <w:rPr>
      <w:rFonts w:ascii="Times New Roman" w:hAnsi="Times New Roman" w:cs="Times New Roman"/>
      <w:spacing w:val="-2"/>
      <w:sz w:val="26"/>
      <w:szCs w:val="26"/>
      <w:u w:val="single"/>
      <w:shd w:val="clear" w:color="auto" w:fill="FFFFFF"/>
    </w:rPr>
  </w:style>
  <w:style w:type="character" w:customStyle="1" w:styleId="Bodytext32">
    <w:name w:val="Body text (3)2"/>
    <w:rsid w:val="00B1136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B11366"/>
    <w:rPr>
      <w:rFonts w:ascii="Constantia" w:hAnsi="Constantia" w:cs="Constantia"/>
      <w:i/>
      <w:iCs/>
      <w:spacing w:val="81"/>
      <w:sz w:val="23"/>
      <w:szCs w:val="23"/>
      <w:shd w:val="clear" w:color="auto" w:fill="FFFFFF"/>
    </w:rPr>
  </w:style>
  <w:style w:type="character" w:customStyle="1" w:styleId="Bodytext12NotItalic">
    <w:name w:val="Body text (12) + Not Italic"/>
    <w:rsid w:val="00B1136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B1136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B11366"/>
    <w:rPr>
      <w:b/>
      <w:bCs/>
      <w:spacing w:val="-3"/>
      <w:sz w:val="19"/>
      <w:szCs w:val="19"/>
      <w:shd w:val="clear" w:color="auto" w:fill="FFFFFF"/>
    </w:rPr>
  </w:style>
  <w:style w:type="character" w:customStyle="1" w:styleId="Bodytext14Spacing1pt">
    <w:name w:val="Body text (14) + Spacing 1 pt"/>
    <w:rsid w:val="00B11366"/>
    <w:rPr>
      <w:b/>
      <w:bCs/>
      <w:spacing w:val="22"/>
      <w:sz w:val="19"/>
      <w:szCs w:val="19"/>
      <w:shd w:val="clear" w:color="auto" w:fill="FFFFFF"/>
    </w:rPr>
  </w:style>
  <w:style w:type="character" w:customStyle="1" w:styleId="Bodytext15">
    <w:name w:val="Body text (15)_"/>
    <w:link w:val="Bodytext150"/>
    <w:rsid w:val="00B11366"/>
    <w:rPr>
      <w:b/>
      <w:bCs/>
      <w:i/>
      <w:iCs/>
      <w:sz w:val="21"/>
      <w:szCs w:val="21"/>
      <w:shd w:val="clear" w:color="auto" w:fill="FFFFFF"/>
    </w:rPr>
  </w:style>
  <w:style w:type="character" w:customStyle="1" w:styleId="Bodytext16">
    <w:name w:val="Body text (16)_"/>
    <w:link w:val="Bodytext160"/>
    <w:rsid w:val="00B11366"/>
    <w:rPr>
      <w:b/>
      <w:bCs/>
      <w:i/>
      <w:iCs/>
      <w:sz w:val="21"/>
      <w:szCs w:val="21"/>
      <w:shd w:val="clear" w:color="auto" w:fill="FFFFFF"/>
    </w:rPr>
  </w:style>
  <w:style w:type="character" w:customStyle="1" w:styleId="Bodytext17">
    <w:name w:val="Body text (17)_"/>
    <w:link w:val="Bodytext170"/>
    <w:rsid w:val="00B11366"/>
    <w:rPr>
      <w:b/>
      <w:bCs/>
      <w:spacing w:val="-4"/>
      <w:sz w:val="23"/>
      <w:szCs w:val="23"/>
      <w:shd w:val="clear" w:color="auto" w:fill="FFFFFF"/>
    </w:rPr>
  </w:style>
  <w:style w:type="character" w:customStyle="1" w:styleId="Tableofcontents3">
    <w:name w:val="Table of contents (3)_"/>
    <w:link w:val="Tableofcontents30"/>
    <w:rsid w:val="00B11366"/>
    <w:rPr>
      <w:i/>
      <w:iCs/>
      <w:sz w:val="21"/>
      <w:szCs w:val="21"/>
      <w:shd w:val="clear" w:color="auto" w:fill="FFFFFF"/>
    </w:rPr>
  </w:style>
  <w:style w:type="character" w:customStyle="1" w:styleId="Tableofcontents3NotItalic">
    <w:name w:val="Table of contents (3) + Not Italic"/>
    <w:basedOn w:val="Tableofcontents3"/>
    <w:rsid w:val="00B11366"/>
    <w:rPr>
      <w:i/>
      <w:iCs/>
      <w:sz w:val="21"/>
      <w:szCs w:val="21"/>
      <w:shd w:val="clear" w:color="auto" w:fill="FFFFFF"/>
    </w:rPr>
  </w:style>
  <w:style w:type="character" w:customStyle="1" w:styleId="Tableofcontents4">
    <w:name w:val="Table of contents (4)_"/>
    <w:link w:val="Tableofcontents40"/>
    <w:rsid w:val="00B11366"/>
    <w:rPr>
      <w:b/>
      <w:bCs/>
      <w:spacing w:val="-3"/>
      <w:sz w:val="19"/>
      <w:szCs w:val="19"/>
      <w:shd w:val="clear" w:color="auto" w:fill="FFFFFF"/>
    </w:rPr>
  </w:style>
  <w:style w:type="character" w:customStyle="1" w:styleId="Tableofcontents4Spacing1pt">
    <w:name w:val="Table of contents (4) + Spacing 1 pt"/>
    <w:rsid w:val="00B11366"/>
    <w:rPr>
      <w:b/>
      <w:bCs/>
      <w:spacing w:val="22"/>
      <w:sz w:val="19"/>
      <w:szCs w:val="19"/>
      <w:shd w:val="clear" w:color="auto" w:fill="FFFFFF"/>
    </w:rPr>
  </w:style>
  <w:style w:type="character" w:customStyle="1" w:styleId="Bodytext82">
    <w:name w:val="Body text (8)2"/>
    <w:rsid w:val="00B1136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B11366"/>
    <w:rPr>
      <w:b/>
      <w:bCs/>
      <w:spacing w:val="-4"/>
      <w:sz w:val="22"/>
      <w:shd w:val="clear" w:color="auto" w:fill="FFFFFF"/>
    </w:rPr>
  </w:style>
  <w:style w:type="character" w:customStyle="1" w:styleId="Bodytext19">
    <w:name w:val="Body text (19)_"/>
    <w:link w:val="Bodytext190"/>
    <w:rsid w:val="00B11366"/>
    <w:rPr>
      <w:b/>
      <w:bCs/>
      <w:spacing w:val="3"/>
      <w:sz w:val="22"/>
      <w:shd w:val="clear" w:color="auto" w:fill="FFFFFF"/>
    </w:rPr>
  </w:style>
  <w:style w:type="character" w:customStyle="1" w:styleId="Bodytext200">
    <w:name w:val="Body text (20)_"/>
    <w:link w:val="Bodytext201"/>
    <w:rsid w:val="00B11366"/>
    <w:rPr>
      <w:b/>
      <w:bCs/>
      <w:spacing w:val="7"/>
      <w:shd w:val="clear" w:color="auto" w:fill="FFFFFF"/>
    </w:rPr>
  </w:style>
  <w:style w:type="character" w:customStyle="1" w:styleId="Bodytext210">
    <w:name w:val="Body text (21)_"/>
    <w:link w:val="Bodytext211"/>
    <w:rsid w:val="00B11366"/>
    <w:rPr>
      <w:b/>
      <w:bCs/>
      <w:spacing w:val="-2"/>
      <w:sz w:val="21"/>
      <w:szCs w:val="21"/>
      <w:shd w:val="clear" w:color="auto" w:fill="FFFFFF"/>
    </w:rPr>
  </w:style>
  <w:style w:type="character" w:customStyle="1" w:styleId="Bodytext18115pt">
    <w:name w:val="Body text (18) + 11.5 pt"/>
    <w:rsid w:val="00B11366"/>
    <w:rPr>
      <w:b/>
      <w:bCs/>
      <w:spacing w:val="-4"/>
      <w:sz w:val="23"/>
      <w:szCs w:val="23"/>
      <w:shd w:val="clear" w:color="auto" w:fill="FFFFFF"/>
    </w:rPr>
  </w:style>
  <w:style w:type="character" w:customStyle="1" w:styleId="Bodytext22">
    <w:name w:val="Body text (22)_"/>
    <w:link w:val="Bodytext221"/>
    <w:rsid w:val="00B11366"/>
    <w:rPr>
      <w:i/>
      <w:iCs/>
      <w:noProof/>
      <w:spacing w:val="-18"/>
      <w:sz w:val="9"/>
      <w:szCs w:val="9"/>
      <w:shd w:val="clear" w:color="auto" w:fill="FFFFFF"/>
    </w:rPr>
  </w:style>
  <w:style w:type="character" w:customStyle="1" w:styleId="Bodytext220">
    <w:name w:val="Body text (22)"/>
    <w:rsid w:val="00B11366"/>
    <w:rPr>
      <w:i/>
      <w:iCs/>
      <w:noProof/>
      <w:spacing w:val="-18"/>
      <w:sz w:val="9"/>
      <w:szCs w:val="9"/>
      <w:u w:val="single"/>
      <w:shd w:val="clear" w:color="auto" w:fill="FFFFFF"/>
    </w:rPr>
  </w:style>
  <w:style w:type="character" w:customStyle="1" w:styleId="Bodytext23">
    <w:name w:val="Body text (23)_"/>
    <w:link w:val="Bodytext230"/>
    <w:rsid w:val="00B11366"/>
    <w:rPr>
      <w:rFonts w:ascii="Constantia" w:hAnsi="Constantia" w:cs="Constantia"/>
      <w:noProof/>
      <w:shd w:val="clear" w:color="auto" w:fill="FFFFFF"/>
    </w:rPr>
  </w:style>
  <w:style w:type="character" w:customStyle="1" w:styleId="Bodytext23TimesNewRoman">
    <w:name w:val="Body text (23) + Times New Roman"/>
    <w:aliases w:val="11 pt"/>
    <w:rsid w:val="00B11366"/>
    <w:rPr>
      <w:rFonts w:ascii="Times New Roman" w:hAnsi="Times New Roman" w:cs="Times New Roman"/>
      <w:noProof/>
      <w:sz w:val="22"/>
      <w:szCs w:val="22"/>
      <w:shd w:val="clear" w:color="auto" w:fill="FFFFFF"/>
    </w:rPr>
  </w:style>
  <w:style w:type="character" w:customStyle="1" w:styleId="Bodytext24">
    <w:name w:val="Body text (24)_"/>
    <w:link w:val="Bodytext240"/>
    <w:rsid w:val="00B11366"/>
    <w:rPr>
      <w:rFonts w:ascii="Constantia" w:hAnsi="Constantia" w:cs="Constantia"/>
      <w:noProof/>
      <w:sz w:val="23"/>
      <w:szCs w:val="23"/>
      <w:shd w:val="clear" w:color="auto" w:fill="FFFFFF"/>
    </w:rPr>
  </w:style>
  <w:style w:type="paragraph" w:customStyle="1" w:styleId="Bodytext212">
    <w:name w:val="Body text (2)1"/>
    <w:basedOn w:val="Normal"/>
    <w:rsid w:val="00B1136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B11366"/>
    <w:pPr>
      <w:widowControl w:val="0"/>
      <w:shd w:val="clear" w:color="auto" w:fill="FFFFFF"/>
      <w:spacing w:before="120" w:after="360" w:line="240" w:lineRule="atLeast"/>
      <w:jc w:val="left"/>
    </w:pPr>
    <w:rPr>
      <w:rFonts w:eastAsia="Courier New" w:cs="Times New Roman"/>
      <w:b/>
      <w:bCs/>
      <w:spacing w:val="2"/>
      <w:sz w:val="26"/>
      <w:szCs w:val="26"/>
    </w:rPr>
  </w:style>
  <w:style w:type="paragraph" w:customStyle="1" w:styleId="Bodytext41">
    <w:name w:val="Body text (4)1"/>
    <w:basedOn w:val="Normal"/>
    <w:rsid w:val="00B11366"/>
    <w:pPr>
      <w:widowControl w:val="0"/>
      <w:shd w:val="clear" w:color="auto" w:fill="FFFFFF"/>
      <w:spacing w:before="360" w:after="720" w:line="240" w:lineRule="atLeast"/>
      <w:ind w:hanging="1760"/>
    </w:pPr>
    <w:rPr>
      <w:rFonts w:eastAsia="Courier New" w:cs="Times New Roman"/>
      <w:i/>
      <w:iCs/>
      <w:spacing w:val="-3"/>
      <w:sz w:val="26"/>
      <w:szCs w:val="26"/>
    </w:rPr>
  </w:style>
  <w:style w:type="paragraph" w:customStyle="1" w:styleId="Bodytext81">
    <w:name w:val="Body text (8)1"/>
    <w:basedOn w:val="Normal"/>
    <w:rsid w:val="00B11366"/>
    <w:pPr>
      <w:widowControl w:val="0"/>
      <w:shd w:val="clear" w:color="auto" w:fill="FFFFFF"/>
      <w:spacing w:before="60" w:after="60" w:line="240" w:lineRule="atLeast"/>
    </w:pPr>
    <w:rPr>
      <w:rFonts w:eastAsia="Courier New" w:cs="Times New Roman"/>
      <w:sz w:val="21"/>
      <w:szCs w:val="21"/>
    </w:rPr>
  </w:style>
  <w:style w:type="paragraph" w:customStyle="1" w:styleId="Tablecaption1">
    <w:name w:val="Table caption1"/>
    <w:basedOn w:val="Normal"/>
    <w:rsid w:val="00B11366"/>
    <w:pPr>
      <w:widowControl w:val="0"/>
      <w:shd w:val="clear" w:color="auto" w:fill="FFFFFF"/>
      <w:spacing w:after="60" w:line="240" w:lineRule="atLeast"/>
      <w:jc w:val="left"/>
    </w:pPr>
    <w:rPr>
      <w:rFonts w:eastAsia="Courier New" w:cs="Times New Roman"/>
      <w:spacing w:val="-2"/>
      <w:sz w:val="26"/>
      <w:szCs w:val="26"/>
    </w:rPr>
  </w:style>
  <w:style w:type="paragraph" w:customStyle="1" w:styleId="Bodytext140">
    <w:name w:val="Body text (14)"/>
    <w:basedOn w:val="Normal"/>
    <w:link w:val="Bodytext14"/>
    <w:rsid w:val="00B11366"/>
    <w:pPr>
      <w:widowControl w:val="0"/>
      <w:shd w:val="clear" w:color="auto" w:fill="FFFFFF"/>
      <w:spacing w:line="240" w:lineRule="atLeast"/>
    </w:pPr>
    <w:rPr>
      <w:b/>
      <w:bCs/>
      <w:spacing w:val="-3"/>
      <w:sz w:val="19"/>
      <w:szCs w:val="19"/>
    </w:rPr>
  </w:style>
  <w:style w:type="paragraph" w:customStyle="1" w:styleId="Bodytext150">
    <w:name w:val="Body text (15)"/>
    <w:basedOn w:val="Normal"/>
    <w:link w:val="Bodytext15"/>
    <w:rsid w:val="00B11366"/>
    <w:pPr>
      <w:widowControl w:val="0"/>
      <w:shd w:val="clear" w:color="auto" w:fill="FFFFFF"/>
      <w:spacing w:after="120" w:line="240" w:lineRule="atLeast"/>
    </w:pPr>
    <w:rPr>
      <w:b/>
      <w:bCs/>
      <w:i/>
      <w:iCs/>
      <w:sz w:val="21"/>
      <w:szCs w:val="21"/>
    </w:rPr>
  </w:style>
  <w:style w:type="paragraph" w:customStyle="1" w:styleId="Bodytext160">
    <w:name w:val="Body text (16)"/>
    <w:basedOn w:val="Normal"/>
    <w:link w:val="Bodytext16"/>
    <w:rsid w:val="00B11366"/>
    <w:pPr>
      <w:widowControl w:val="0"/>
      <w:shd w:val="clear" w:color="auto" w:fill="FFFFFF"/>
      <w:spacing w:after="120" w:line="240" w:lineRule="atLeast"/>
    </w:pPr>
    <w:rPr>
      <w:b/>
      <w:bCs/>
      <w:i/>
      <w:iCs/>
      <w:sz w:val="21"/>
      <w:szCs w:val="21"/>
    </w:rPr>
  </w:style>
  <w:style w:type="paragraph" w:customStyle="1" w:styleId="Bodytext170">
    <w:name w:val="Body text (17)"/>
    <w:basedOn w:val="Normal"/>
    <w:link w:val="Bodytext17"/>
    <w:rsid w:val="00B11366"/>
    <w:pPr>
      <w:widowControl w:val="0"/>
      <w:shd w:val="clear" w:color="auto" w:fill="FFFFFF"/>
      <w:spacing w:line="307" w:lineRule="exact"/>
    </w:pPr>
    <w:rPr>
      <w:b/>
      <w:bCs/>
      <w:spacing w:val="-4"/>
      <w:sz w:val="23"/>
      <w:szCs w:val="23"/>
    </w:rPr>
  </w:style>
  <w:style w:type="paragraph" w:customStyle="1" w:styleId="Tableofcontents1">
    <w:name w:val="Table of contents1"/>
    <w:basedOn w:val="Normal"/>
    <w:rsid w:val="00B11366"/>
    <w:pPr>
      <w:widowControl w:val="0"/>
      <w:shd w:val="clear" w:color="auto" w:fill="FFFFFF"/>
      <w:spacing w:line="240" w:lineRule="atLeast"/>
    </w:pPr>
    <w:rPr>
      <w:rFonts w:eastAsia="Courier New" w:cs="Times New Roman"/>
      <w:sz w:val="21"/>
      <w:szCs w:val="21"/>
    </w:rPr>
  </w:style>
  <w:style w:type="paragraph" w:customStyle="1" w:styleId="Tableofcontents30">
    <w:name w:val="Table of contents (3)"/>
    <w:basedOn w:val="Normal"/>
    <w:link w:val="Tableofcontents3"/>
    <w:rsid w:val="00B11366"/>
    <w:pPr>
      <w:widowControl w:val="0"/>
      <w:shd w:val="clear" w:color="auto" w:fill="FFFFFF"/>
      <w:spacing w:line="240" w:lineRule="atLeast"/>
    </w:pPr>
    <w:rPr>
      <w:i/>
      <w:iCs/>
      <w:sz w:val="21"/>
      <w:szCs w:val="21"/>
    </w:rPr>
  </w:style>
  <w:style w:type="paragraph" w:customStyle="1" w:styleId="Tableofcontents40">
    <w:name w:val="Table of contents (4)"/>
    <w:basedOn w:val="Normal"/>
    <w:link w:val="Tableofcontents4"/>
    <w:rsid w:val="00B11366"/>
    <w:pPr>
      <w:widowControl w:val="0"/>
      <w:shd w:val="clear" w:color="auto" w:fill="FFFFFF"/>
      <w:spacing w:after="120" w:line="240" w:lineRule="atLeast"/>
    </w:pPr>
    <w:rPr>
      <w:b/>
      <w:bCs/>
      <w:spacing w:val="-3"/>
      <w:sz w:val="19"/>
      <w:szCs w:val="19"/>
    </w:rPr>
  </w:style>
  <w:style w:type="paragraph" w:customStyle="1" w:styleId="Bodytext180">
    <w:name w:val="Body text (18)"/>
    <w:basedOn w:val="Normal"/>
    <w:link w:val="Bodytext18"/>
    <w:rsid w:val="00B11366"/>
    <w:pPr>
      <w:widowControl w:val="0"/>
      <w:shd w:val="clear" w:color="auto" w:fill="FFFFFF"/>
      <w:spacing w:before="360" w:after="480" w:line="240" w:lineRule="atLeast"/>
      <w:jc w:val="center"/>
    </w:pPr>
    <w:rPr>
      <w:b/>
      <w:bCs/>
      <w:spacing w:val="-4"/>
      <w:sz w:val="22"/>
    </w:rPr>
  </w:style>
  <w:style w:type="paragraph" w:customStyle="1" w:styleId="Bodytext190">
    <w:name w:val="Body text (19)"/>
    <w:basedOn w:val="Normal"/>
    <w:link w:val="Bodytext19"/>
    <w:rsid w:val="00B11366"/>
    <w:pPr>
      <w:widowControl w:val="0"/>
      <w:shd w:val="clear" w:color="auto" w:fill="FFFFFF"/>
      <w:spacing w:after="180" w:line="331" w:lineRule="exact"/>
    </w:pPr>
    <w:rPr>
      <w:b/>
      <w:bCs/>
      <w:spacing w:val="3"/>
      <w:sz w:val="22"/>
    </w:rPr>
  </w:style>
  <w:style w:type="paragraph" w:customStyle="1" w:styleId="Bodytext201">
    <w:name w:val="Body text (20)"/>
    <w:basedOn w:val="Normal"/>
    <w:link w:val="Bodytext200"/>
    <w:rsid w:val="00B11366"/>
    <w:pPr>
      <w:widowControl w:val="0"/>
      <w:shd w:val="clear" w:color="auto" w:fill="FFFFFF"/>
      <w:spacing w:before="180" w:after="540" w:line="240" w:lineRule="atLeast"/>
    </w:pPr>
    <w:rPr>
      <w:b/>
      <w:bCs/>
      <w:spacing w:val="7"/>
    </w:rPr>
  </w:style>
  <w:style w:type="paragraph" w:customStyle="1" w:styleId="Bodytext211">
    <w:name w:val="Body text (21)"/>
    <w:basedOn w:val="Normal"/>
    <w:link w:val="Bodytext210"/>
    <w:rsid w:val="00B11366"/>
    <w:pPr>
      <w:widowControl w:val="0"/>
      <w:shd w:val="clear" w:color="auto" w:fill="FFFFFF"/>
      <w:spacing w:before="60" w:after="420" w:line="240" w:lineRule="atLeast"/>
    </w:pPr>
    <w:rPr>
      <w:b/>
      <w:bCs/>
      <w:spacing w:val="-2"/>
      <w:sz w:val="21"/>
      <w:szCs w:val="21"/>
    </w:rPr>
  </w:style>
  <w:style w:type="paragraph" w:customStyle="1" w:styleId="Bodytext221">
    <w:name w:val="Body text (22)1"/>
    <w:basedOn w:val="Normal"/>
    <w:link w:val="Bodytext22"/>
    <w:rsid w:val="00B11366"/>
    <w:pPr>
      <w:widowControl w:val="0"/>
      <w:shd w:val="clear" w:color="auto" w:fill="FFFFFF"/>
      <w:spacing w:before="240" w:line="240" w:lineRule="atLeast"/>
      <w:jc w:val="left"/>
    </w:pPr>
    <w:rPr>
      <w:i/>
      <w:iCs/>
      <w:noProof/>
      <w:spacing w:val="-18"/>
      <w:sz w:val="9"/>
      <w:szCs w:val="9"/>
    </w:rPr>
  </w:style>
  <w:style w:type="paragraph" w:customStyle="1" w:styleId="Bodytext230">
    <w:name w:val="Body text (23)"/>
    <w:basedOn w:val="Normal"/>
    <w:link w:val="Bodytext23"/>
    <w:rsid w:val="00B1136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B11366"/>
    <w:pPr>
      <w:widowControl w:val="0"/>
      <w:shd w:val="clear" w:color="auto" w:fill="FFFFFF"/>
      <w:spacing w:line="240" w:lineRule="atLeast"/>
      <w:jc w:val="left"/>
    </w:pPr>
    <w:rPr>
      <w:rFonts w:ascii="Constantia" w:hAnsi="Constantia" w:cs="Constantia"/>
      <w:noProof/>
      <w:sz w:val="23"/>
      <w:szCs w:val="23"/>
    </w:rPr>
  </w:style>
  <w:style w:type="table" w:customStyle="1" w:styleId="TableGrid3">
    <w:name w:val="Table Grid3"/>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B11366"/>
  </w:style>
  <w:style w:type="character" w:customStyle="1" w:styleId="Bodytext6Spacing0pt">
    <w:name w:val="Body text (6) + Spacing 0 pt"/>
    <w:rsid w:val="00B11366"/>
    <w:rPr>
      <w:rFonts w:ascii="Times New Roman" w:hAnsi="Times New Roman" w:cs="Times New Roman"/>
      <w:spacing w:val="8"/>
      <w:sz w:val="21"/>
      <w:szCs w:val="21"/>
      <w:shd w:val="clear" w:color="auto" w:fill="FFFFFF"/>
    </w:rPr>
  </w:style>
  <w:style w:type="character" w:customStyle="1" w:styleId="Bodytext72">
    <w:name w:val="Body text (7)2"/>
    <w:rsid w:val="00B1136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B1136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B1136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B11366"/>
    <w:rPr>
      <w:i/>
      <w:iCs/>
      <w:spacing w:val="-3"/>
      <w:shd w:val="clear" w:color="auto" w:fill="FFFFFF"/>
    </w:rPr>
  </w:style>
  <w:style w:type="character" w:customStyle="1" w:styleId="Tablecaption40">
    <w:name w:val="Table caption (4)"/>
    <w:rsid w:val="00B11366"/>
    <w:rPr>
      <w:i/>
      <w:iCs/>
      <w:spacing w:val="-3"/>
      <w:u w:val="single"/>
      <w:shd w:val="clear" w:color="auto" w:fill="FFFFFF"/>
    </w:rPr>
  </w:style>
  <w:style w:type="character" w:customStyle="1" w:styleId="Tablecaption5">
    <w:name w:val="Table caption (5)_"/>
    <w:link w:val="Tablecaption50"/>
    <w:rsid w:val="00B11366"/>
    <w:rPr>
      <w:i/>
      <w:iCs/>
      <w:spacing w:val="12"/>
      <w:sz w:val="23"/>
      <w:szCs w:val="23"/>
      <w:shd w:val="clear" w:color="auto" w:fill="FFFFFF"/>
    </w:rPr>
  </w:style>
  <w:style w:type="character" w:customStyle="1" w:styleId="Heading52">
    <w:name w:val="Heading #5 (2)_"/>
    <w:link w:val="Heading520"/>
    <w:rsid w:val="00B11366"/>
    <w:rPr>
      <w:b/>
      <w:bCs/>
      <w:sz w:val="18"/>
      <w:szCs w:val="18"/>
      <w:shd w:val="clear" w:color="auto" w:fill="FFFFFF"/>
    </w:rPr>
  </w:style>
  <w:style w:type="character" w:customStyle="1" w:styleId="Heading2Spacing8pt">
    <w:name w:val="Heading #2 + Spacing 8 pt"/>
    <w:rsid w:val="00B11366"/>
    <w:rPr>
      <w:rFonts w:ascii="Times New Roman" w:hAnsi="Times New Roman" w:cs="Times New Roman"/>
      <w:spacing w:val="179"/>
      <w:sz w:val="22"/>
      <w:szCs w:val="22"/>
      <w:shd w:val="clear" w:color="auto" w:fill="FFFFFF"/>
    </w:rPr>
  </w:style>
  <w:style w:type="character" w:customStyle="1" w:styleId="Heading42">
    <w:name w:val="Heading #4 (2)_"/>
    <w:link w:val="Heading420"/>
    <w:rsid w:val="00B11366"/>
    <w:rPr>
      <w:i/>
      <w:iCs/>
      <w:spacing w:val="-6"/>
      <w:shd w:val="clear" w:color="auto" w:fill="FFFFFF"/>
    </w:rPr>
  </w:style>
  <w:style w:type="character" w:customStyle="1" w:styleId="Heading42Spacing2pt">
    <w:name w:val="Heading #4 (2) + Spacing 2 pt"/>
    <w:rsid w:val="00B11366"/>
    <w:rPr>
      <w:i/>
      <w:iCs/>
      <w:spacing w:val="57"/>
      <w:shd w:val="clear" w:color="auto" w:fill="FFFFFF"/>
    </w:rPr>
  </w:style>
  <w:style w:type="character" w:customStyle="1" w:styleId="Bodytext12Spacing1pt">
    <w:name w:val="Body text (12) + Spacing 1 pt"/>
    <w:rsid w:val="00B1136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B1136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B11366"/>
    <w:rPr>
      <w:rFonts w:ascii="Candara" w:hAnsi="Candara" w:cs="Candara"/>
      <w:spacing w:val="8"/>
      <w:sz w:val="16"/>
      <w:szCs w:val="16"/>
      <w:shd w:val="clear" w:color="auto" w:fill="FFFFFF"/>
    </w:rPr>
  </w:style>
  <w:style w:type="character" w:customStyle="1" w:styleId="Tablecaption6SmallCaps">
    <w:name w:val="Table caption (6) + Small Caps"/>
    <w:rsid w:val="00B11366"/>
    <w:rPr>
      <w:rFonts w:ascii="Candara" w:hAnsi="Candara" w:cs="Candara"/>
      <w:smallCaps/>
      <w:spacing w:val="8"/>
      <w:sz w:val="16"/>
      <w:szCs w:val="16"/>
      <w:shd w:val="clear" w:color="auto" w:fill="FFFFFF"/>
    </w:rPr>
  </w:style>
  <w:style w:type="character" w:customStyle="1" w:styleId="Heading53">
    <w:name w:val="Heading #5 (3)_"/>
    <w:link w:val="Heading530"/>
    <w:rsid w:val="00B11366"/>
    <w:rPr>
      <w:spacing w:val="-2"/>
      <w:shd w:val="clear" w:color="auto" w:fill="FFFFFF"/>
    </w:rPr>
  </w:style>
  <w:style w:type="character" w:customStyle="1" w:styleId="Tablecaption7">
    <w:name w:val="Table caption (7)_"/>
    <w:link w:val="Tablecaption70"/>
    <w:rsid w:val="00B11366"/>
    <w:rPr>
      <w:b/>
      <w:bCs/>
      <w:sz w:val="26"/>
      <w:szCs w:val="26"/>
      <w:shd w:val="clear" w:color="auto" w:fill="FFFFFF"/>
    </w:rPr>
  </w:style>
  <w:style w:type="character" w:customStyle="1" w:styleId="BodytextSmallCaps1">
    <w:name w:val="Body text + Small Caps1"/>
    <w:rsid w:val="00B1136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B1136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B11366"/>
    <w:pPr>
      <w:widowControl w:val="0"/>
      <w:shd w:val="clear" w:color="auto" w:fill="FFFFFF"/>
      <w:spacing w:before="420" w:after="120" w:line="240" w:lineRule="atLeast"/>
      <w:ind w:hanging="980"/>
    </w:pPr>
    <w:rPr>
      <w:rFonts w:eastAsia="Courier New" w:cs="Times New Roman"/>
      <w:sz w:val="20"/>
      <w:szCs w:val="20"/>
    </w:rPr>
  </w:style>
  <w:style w:type="paragraph" w:customStyle="1" w:styleId="Bodytext61">
    <w:name w:val="Body text (6)1"/>
    <w:basedOn w:val="Normal"/>
    <w:rsid w:val="00B11366"/>
    <w:pPr>
      <w:widowControl w:val="0"/>
      <w:shd w:val="clear" w:color="auto" w:fill="FFFFFF"/>
      <w:spacing w:before="120" w:line="274" w:lineRule="exact"/>
    </w:pPr>
    <w:rPr>
      <w:rFonts w:eastAsia="Courier New" w:cs="Times New Roman"/>
      <w:spacing w:val="1"/>
      <w:sz w:val="21"/>
      <w:szCs w:val="21"/>
    </w:rPr>
  </w:style>
  <w:style w:type="paragraph" w:customStyle="1" w:styleId="Bodytext71">
    <w:name w:val="Body text (7)1"/>
    <w:basedOn w:val="Normal"/>
    <w:rsid w:val="00B11366"/>
    <w:pPr>
      <w:widowControl w:val="0"/>
      <w:shd w:val="clear" w:color="auto" w:fill="FFFFFF"/>
      <w:spacing w:line="274" w:lineRule="exact"/>
    </w:pPr>
    <w:rPr>
      <w:rFonts w:eastAsia="Courier New" w:cs="Times New Roman"/>
      <w:b/>
      <w:bCs/>
      <w:spacing w:val="-5"/>
      <w:sz w:val="21"/>
      <w:szCs w:val="21"/>
    </w:rPr>
  </w:style>
  <w:style w:type="paragraph" w:customStyle="1" w:styleId="Heading31">
    <w:name w:val="Heading #31"/>
    <w:basedOn w:val="Normal"/>
    <w:rsid w:val="00B11366"/>
    <w:pPr>
      <w:widowControl w:val="0"/>
      <w:shd w:val="clear" w:color="auto" w:fill="FFFFFF"/>
      <w:spacing w:before="60" w:after="60" w:line="240" w:lineRule="atLeast"/>
      <w:jc w:val="left"/>
      <w:outlineLvl w:val="2"/>
    </w:pPr>
    <w:rPr>
      <w:rFonts w:eastAsia="Courier New" w:cs="Times New Roman"/>
      <w:i/>
      <w:iCs/>
      <w:spacing w:val="-6"/>
      <w:sz w:val="20"/>
      <w:szCs w:val="20"/>
    </w:rPr>
  </w:style>
  <w:style w:type="paragraph" w:customStyle="1" w:styleId="Tablecaption41">
    <w:name w:val="Table caption (4)1"/>
    <w:basedOn w:val="Normal"/>
    <w:link w:val="Tablecaption4"/>
    <w:rsid w:val="00B11366"/>
    <w:pPr>
      <w:widowControl w:val="0"/>
      <w:shd w:val="clear" w:color="auto" w:fill="FFFFFF"/>
      <w:spacing w:before="60" w:line="240" w:lineRule="atLeast"/>
    </w:pPr>
    <w:rPr>
      <w:i/>
      <w:iCs/>
      <w:spacing w:val="-3"/>
    </w:rPr>
  </w:style>
  <w:style w:type="paragraph" w:customStyle="1" w:styleId="Tablecaption50">
    <w:name w:val="Table caption (5)"/>
    <w:basedOn w:val="Normal"/>
    <w:link w:val="Tablecaption5"/>
    <w:rsid w:val="00B11366"/>
    <w:pPr>
      <w:widowControl w:val="0"/>
      <w:shd w:val="clear" w:color="auto" w:fill="FFFFFF"/>
      <w:spacing w:line="240" w:lineRule="atLeast"/>
      <w:jc w:val="left"/>
    </w:pPr>
    <w:rPr>
      <w:i/>
      <w:iCs/>
      <w:spacing w:val="12"/>
      <w:sz w:val="23"/>
      <w:szCs w:val="23"/>
    </w:rPr>
  </w:style>
  <w:style w:type="paragraph" w:customStyle="1" w:styleId="Heading520">
    <w:name w:val="Heading #5 (2)"/>
    <w:basedOn w:val="Normal"/>
    <w:link w:val="Heading52"/>
    <w:rsid w:val="00B11366"/>
    <w:pPr>
      <w:widowControl w:val="0"/>
      <w:shd w:val="clear" w:color="auto" w:fill="FFFFFF"/>
      <w:spacing w:line="374" w:lineRule="exact"/>
      <w:jc w:val="left"/>
      <w:outlineLvl w:val="4"/>
    </w:pPr>
    <w:rPr>
      <w:b/>
      <w:bCs/>
      <w:sz w:val="18"/>
      <w:szCs w:val="18"/>
    </w:rPr>
  </w:style>
  <w:style w:type="paragraph" w:customStyle="1" w:styleId="Heading21">
    <w:name w:val="Heading #21"/>
    <w:basedOn w:val="Normal"/>
    <w:rsid w:val="00B11366"/>
    <w:pPr>
      <w:widowControl w:val="0"/>
      <w:shd w:val="clear" w:color="auto" w:fill="FFFFFF"/>
      <w:spacing w:before="180" w:after="720" w:line="586" w:lineRule="exact"/>
      <w:jc w:val="left"/>
      <w:outlineLvl w:val="1"/>
    </w:pPr>
    <w:rPr>
      <w:rFonts w:eastAsia="Courier New" w:cs="Times New Roman"/>
      <w:spacing w:val="-2"/>
      <w:sz w:val="20"/>
      <w:szCs w:val="20"/>
    </w:rPr>
  </w:style>
  <w:style w:type="paragraph" w:customStyle="1" w:styleId="Heading41">
    <w:name w:val="Heading #41"/>
    <w:basedOn w:val="Normal"/>
    <w:rsid w:val="00B11366"/>
    <w:pPr>
      <w:widowControl w:val="0"/>
      <w:shd w:val="clear" w:color="auto" w:fill="FFFFFF"/>
      <w:spacing w:before="720" w:after="180" w:line="240" w:lineRule="atLeast"/>
      <w:jc w:val="left"/>
      <w:outlineLvl w:val="3"/>
    </w:pPr>
    <w:rPr>
      <w:rFonts w:eastAsia="Courier New" w:cs="Times New Roman"/>
      <w:spacing w:val="-2"/>
      <w:sz w:val="20"/>
      <w:szCs w:val="20"/>
    </w:rPr>
  </w:style>
  <w:style w:type="paragraph" w:customStyle="1" w:styleId="Heading420">
    <w:name w:val="Heading #4 (2)"/>
    <w:basedOn w:val="Normal"/>
    <w:link w:val="Heading42"/>
    <w:rsid w:val="00B11366"/>
    <w:pPr>
      <w:widowControl w:val="0"/>
      <w:shd w:val="clear" w:color="auto" w:fill="FFFFFF"/>
      <w:spacing w:before="180" w:line="240" w:lineRule="atLeast"/>
      <w:jc w:val="left"/>
      <w:outlineLvl w:val="3"/>
    </w:pPr>
    <w:rPr>
      <w:i/>
      <w:iCs/>
      <w:spacing w:val="-6"/>
    </w:rPr>
  </w:style>
  <w:style w:type="paragraph" w:customStyle="1" w:styleId="Tablecaption60">
    <w:name w:val="Table caption (6)"/>
    <w:basedOn w:val="Normal"/>
    <w:link w:val="Tablecaption6"/>
    <w:rsid w:val="00B11366"/>
    <w:pPr>
      <w:widowControl w:val="0"/>
      <w:shd w:val="clear" w:color="auto" w:fill="FFFFFF"/>
      <w:spacing w:after="60" w:line="240" w:lineRule="atLeast"/>
      <w:jc w:val="left"/>
    </w:pPr>
    <w:rPr>
      <w:rFonts w:ascii="Candara" w:hAnsi="Candara" w:cs="Candara"/>
      <w:spacing w:val="8"/>
      <w:sz w:val="16"/>
      <w:szCs w:val="16"/>
    </w:rPr>
  </w:style>
  <w:style w:type="paragraph" w:customStyle="1" w:styleId="Heading530">
    <w:name w:val="Heading #5 (3)"/>
    <w:basedOn w:val="Normal"/>
    <w:link w:val="Heading53"/>
    <w:rsid w:val="00B11366"/>
    <w:pPr>
      <w:widowControl w:val="0"/>
      <w:shd w:val="clear" w:color="auto" w:fill="FFFFFF"/>
      <w:spacing w:before="120" w:line="240" w:lineRule="atLeast"/>
      <w:outlineLvl w:val="4"/>
    </w:pPr>
    <w:rPr>
      <w:spacing w:val="-2"/>
    </w:rPr>
  </w:style>
  <w:style w:type="paragraph" w:customStyle="1" w:styleId="Tablecaption70">
    <w:name w:val="Table caption (7)"/>
    <w:basedOn w:val="Normal"/>
    <w:link w:val="Tablecaption7"/>
    <w:rsid w:val="00B11366"/>
    <w:pPr>
      <w:widowControl w:val="0"/>
      <w:shd w:val="clear" w:color="auto" w:fill="FFFFFF"/>
      <w:spacing w:line="240" w:lineRule="atLeast"/>
      <w:jc w:val="left"/>
    </w:pPr>
    <w:rPr>
      <w:b/>
      <w:bCs/>
      <w:sz w:val="26"/>
      <w:szCs w:val="26"/>
    </w:rPr>
  </w:style>
  <w:style w:type="table" w:customStyle="1" w:styleId="TableGrid4">
    <w:name w:val="Table Grid4"/>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B11366"/>
    <w:pPr>
      <w:spacing w:after="160" w:line="240" w:lineRule="exact"/>
      <w:jc w:val="left"/>
    </w:pPr>
    <w:rPr>
      <w:rFonts w:ascii="Verdana" w:eastAsia="Times New Roman" w:hAnsi="Verdana" w:cs="Verdana"/>
      <w:sz w:val="20"/>
      <w:szCs w:val="20"/>
    </w:rPr>
  </w:style>
  <w:style w:type="table" w:customStyle="1" w:styleId="TableGrid6">
    <w:name w:val="Table Grid6"/>
    <w:basedOn w:val="TableNormal"/>
    <w:next w:val="TableGrid"/>
    <w:rsid w:val="00B11366"/>
    <w:pPr>
      <w:spacing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76">
      <w:bodyDiv w:val="1"/>
      <w:marLeft w:val="0"/>
      <w:marRight w:val="0"/>
      <w:marTop w:val="0"/>
      <w:marBottom w:val="0"/>
      <w:divBdr>
        <w:top w:val="none" w:sz="0" w:space="0" w:color="auto"/>
        <w:left w:val="none" w:sz="0" w:space="0" w:color="auto"/>
        <w:bottom w:val="none" w:sz="0" w:space="0" w:color="auto"/>
        <w:right w:val="none" w:sz="0" w:space="0" w:color="auto"/>
      </w:divBdr>
    </w:div>
    <w:div w:id="1250307288">
      <w:bodyDiv w:val="1"/>
      <w:marLeft w:val="0"/>
      <w:marRight w:val="0"/>
      <w:marTop w:val="0"/>
      <w:marBottom w:val="0"/>
      <w:divBdr>
        <w:top w:val="none" w:sz="0" w:space="0" w:color="auto"/>
        <w:left w:val="none" w:sz="0" w:space="0" w:color="auto"/>
        <w:bottom w:val="none" w:sz="0" w:space="0" w:color="auto"/>
        <w:right w:val="none" w:sz="0" w:space="0" w:color="auto"/>
      </w:divBdr>
    </w:div>
    <w:div w:id="1506359984">
      <w:bodyDiv w:val="1"/>
      <w:marLeft w:val="0"/>
      <w:marRight w:val="0"/>
      <w:marTop w:val="0"/>
      <w:marBottom w:val="0"/>
      <w:divBdr>
        <w:top w:val="none" w:sz="0" w:space="0" w:color="auto"/>
        <w:left w:val="none" w:sz="0" w:space="0" w:color="auto"/>
        <w:bottom w:val="none" w:sz="0" w:space="0" w:color="auto"/>
        <w:right w:val="none" w:sz="0" w:space="0" w:color="auto"/>
      </w:divBdr>
    </w:div>
    <w:div w:id="18791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6321-8B3D-446B-8175-56E6B7C5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2022-04-19T03:42:00Z</cp:lastPrinted>
  <dcterms:created xsi:type="dcterms:W3CDTF">2022-11-30T01:27:00Z</dcterms:created>
  <dcterms:modified xsi:type="dcterms:W3CDTF">2022-11-30T01:27:00Z</dcterms:modified>
</cp:coreProperties>
</file>